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8" w:rsidRDefault="00225D08" w:rsidP="00B57DB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25D08" w:rsidRDefault="00225D08" w:rsidP="00B57DB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25D08" w:rsidRDefault="00225D08" w:rsidP="00B57DB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627EF" w:rsidRDefault="00395C37" w:rsidP="001627E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遂溪县第一中学</w:t>
      </w:r>
      <w:r w:rsidR="001627EF">
        <w:rPr>
          <w:rFonts w:asciiTheme="majorEastAsia" w:eastAsiaTheme="majorEastAsia" w:hAnsiTheme="majorEastAsia" w:hint="eastAsia"/>
          <w:sz w:val="44"/>
          <w:szCs w:val="44"/>
        </w:rPr>
        <w:t>教学</w:t>
      </w:r>
      <w:r w:rsidR="001627EF" w:rsidRPr="0066414E">
        <w:rPr>
          <w:rFonts w:asciiTheme="majorEastAsia" w:eastAsiaTheme="majorEastAsia" w:hAnsiTheme="majorEastAsia" w:hint="eastAsia"/>
          <w:sz w:val="44"/>
          <w:szCs w:val="44"/>
        </w:rPr>
        <w:t>设计</w:t>
      </w:r>
    </w:p>
    <w:p w:rsidR="00B57DB8" w:rsidRDefault="00B57DB8" w:rsidP="00B57DB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627EF" w:rsidRDefault="001627EF" w:rsidP="00B57DB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627EF" w:rsidRPr="001627EF" w:rsidRDefault="001627EF" w:rsidP="00B57DB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57DB8" w:rsidRPr="001627EF" w:rsidRDefault="00B57DB8" w:rsidP="001627EF">
      <w:pPr>
        <w:ind w:firstLineChars="800" w:firstLine="2400"/>
        <w:rPr>
          <w:rFonts w:asciiTheme="majorEastAsia" w:eastAsiaTheme="majorEastAsia" w:hAnsiTheme="majorEastAsia"/>
          <w:sz w:val="30"/>
          <w:szCs w:val="30"/>
        </w:rPr>
      </w:pPr>
      <w:r w:rsidRPr="001627EF">
        <w:rPr>
          <w:rFonts w:asciiTheme="majorEastAsia" w:eastAsiaTheme="majorEastAsia" w:hAnsiTheme="majorEastAsia" w:hint="eastAsia"/>
          <w:sz w:val="30"/>
          <w:szCs w:val="30"/>
        </w:rPr>
        <w:t>单位：遂溪县第一中学</w:t>
      </w:r>
    </w:p>
    <w:p w:rsidR="00B57DB8" w:rsidRPr="001627EF" w:rsidRDefault="00B57DB8" w:rsidP="001627EF">
      <w:pPr>
        <w:ind w:firstLineChars="800" w:firstLine="2400"/>
        <w:rPr>
          <w:rFonts w:asciiTheme="majorEastAsia" w:eastAsiaTheme="majorEastAsia" w:hAnsiTheme="majorEastAsia"/>
          <w:sz w:val="30"/>
          <w:szCs w:val="30"/>
        </w:rPr>
      </w:pPr>
      <w:r w:rsidRPr="001627EF">
        <w:rPr>
          <w:rFonts w:asciiTheme="majorEastAsia" w:eastAsiaTheme="majorEastAsia" w:hAnsiTheme="majorEastAsia" w:hint="eastAsia"/>
          <w:sz w:val="30"/>
          <w:szCs w:val="30"/>
        </w:rPr>
        <w:t>教师：严安鸿</w:t>
      </w:r>
    </w:p>
    <w:p w:rsidR="00DE4F77" w:rsidRPr="001627EF" w:rsidRDefault="00DE4F77" w:rsidP="001627EF">
      <w:pPr>
        <w:ind w:firstLineChars="800" w:firstLine="2400"/>
        <w:rPr>
          <w:rFonts w:asciiTheme="majorEastAsia" w:eastAsiaTheme="majorEastAsia" w:hAnsiTheme="majorEastAsia"/>
          <w:sz w:val="30"/>
          <w:szCs w:val="30"/>
        </w:rPr>
      </w:pPr>
      <w:r w:rsidRPr="001627EF">
        <w:rPr>
          <w:rFonts w:asciiTheme="majorEastAsia" w:eastAsiaTheme="majorEastAsia" w:hAnsiTheme="majorEastAsia" w:hint="eastAsia"/>
          <w:sz w:val="30"/>
          <w:szCs w:val="30"/>
        </w:rPr>
        <w:t>年龄：28</w:t>
      </w:r>
    </w:p>
    <w:p w:rsidR="00B57DB8" w:rsidRPr="001627EF" w:rsidRDefault="00B57DB8" w:rsidP="001627EF">
      <w:pPr>
        <w:ind w:firstLineChars="800" w:firstLine="2400"/>
        <w:rPr>
          <w:rFonts w:asciiTheme="majorEastAsia" w:eastAsiaTheme="majorEastAsia" w:hAnsiTheme="majorEastAsia"/>
          <w:sz w:val="30"/>
          <w:szCs w:val="30"/>
        </w:rPr>
      </w:pPr>
      <w:r w:rsidRPr="001627EF">
        <w:rPr>
          <w:rFonts w:asciiTheme="majorEastAsia" w:eastAsiaTheme="majorEastAsia" w:hAnsiTheme="majorEastAsia" w:hint="eastAsia"/>
          <w:sz w:val="30"/>
          <w:szCs w:val="30"/>
        </w:rPr>
        <w:t>教龄：6年</w:t>
      </w:r>
    </w:p>
    <w:p w:rsidR="00B57DB8" w:rsidRPr="001627EF" w:rsidRDefault="00B57DB8" w:rsidP="001627EF">
      <w:pPr>
        <w:ind w:firstLineChars="800" w:firstLine="2400"/>
        <w:rPr>
          <w:rFonts w:asciiTheme="majorEastAsia" w:eastAsiaTheme="majorEastAsia" w:hAnsiTheme="majorEastAsia"/>
          <w:sz w:val="30"/>
          <w:szCs w:val="30"/>
        </w:rPr>
      </w:pPr>
      <w:r w:rsidRPr="001627EF">
        <w:rPr>
          <w:rFonts w:asciiTheme="majorEastAsia" w:eastAsiaTheme="majorEastAsia" w:hAnsiTheme="majorEastAsia" w:hint="eastAsia"/>
          <w:sz w:val="30"/>
          <w:szCs w:val="30"/>
        </w:rPr>
        <w:t>职称：体育中学二级</w:t>
      </w:r>
    </w:p>
    <w:p w:rsidR="00B57DB8" w:rsidRDefault="00B57DB8" w:rsidP="003B4B13">
      <w:pPr>
        <w:rPr>
          <w:rFonts w:asciiTheme="majorEastAsia" w:eastAsiaTheme="majorEastAsia" w:hAnsiTheme="majorEastAsia"/>
          <w:sz w:val="30"/>
          <w:szCs w:val="30"/>
        </w:rPr>
      </w:pPr>
    </w:p>
    <w:p w:rsidR="00395C37" w:rsidRDefault="00395C37" w:rsidP="003B4B13">
      <w:pPr>
        <w:rPr>
          <w:rFonts w:asciiTheme="majorEastAsia" w:eastAsiaTheme="majorEastAsia" w:hAnsiTheme="majorEastAsia"/>
          <w:sz w:val="28"/>
          <w:szCs w:val="28"/>
        </w:rPr>
      </w:pPr>
    </w:p>
    <w:p w:rsidR="00E105ED" w:rsidRDefault="00E105ED" w:rsidP="003B4B13">
      <w:pPr>
        <w:rPr>
          <w:rFonts w:asciiTheme="majorEastAsia" w:eastAsiaTheme="majorEastAsia" w:hAnsiTheme="majorEastAsia"/>
          <w:sz w:val="28"/>
          <w:szCs w:val="28"/>
        </w:rPr>
      </w:pPr>
    </w:p>
    <w:p w:rsidR="00E105ED" w:rsidRDefault="00E105ED" w:rsidP="003B4B13">
      <w:pPr>
        <w:rPr>
          <w:rFonts w:asciiTheme="majorEastAsia" w:eastAsiaTheme="majorEastAsia" w:hAnsiTheme="majorEastAsia"/>
          <w:sz w:val="28"/>
          <w:szCs w:val="28"/>
        </w:rPr>
      </w:pPr>
    </w:p>
    <w:p w:rsidR="00E105ED" w:rsidRDefault="00E105ED" w:rsidP="003B4B13">
      <w:pPr>
        <w:rPr>
          <w:rFonts w:asciiTheme="majorEastAsia" w:eastAsiaTheme="majorEastAsia" w:hAnsiTheme="majorEastAsia"/>
          <w:sz w:val="28"/>
          <w:szCs w:val="28"/>
        </w:rPr>
      </w:pPr>
    </w:p>
    <w:p w:rsidR="00E105ED" w:rsidRDefault="00E105ED" w:rsidP="003B4B13">
      <w:pPr>
        <w:rPr>
          <w:rFonts w:asciiTheme="majorEastAsia" w:eastAsiaTheme="majorEastAsia" w:hAnsiTheme="majorEastAsia"/>
          <w:sz w:val="28"/>
          <w:szCs w:val="28"/>
        </w:rPr>
      </w:pPr>
    </w:p>
    <w:p w:rsidR="00E105ED" w:rsidRDefault="00E105ED" w:rsidP="003B4B13">
      <w:pPr>
        <w:rPr>
          <w:rFonts w:asciiTheme="majorEastAsia" w:eastAsiaTheme="majorEastAsia" w:hAnsiTheme="majorEastAsia"/>
          <w:sz w:val="28"/>
          <w:szCs w:val="28"/>
        </w:rPr>
      </w:pPr>
    </w:p>
    <w:p w:rsidR="00E105ED" w:rsidRDefault="00E105ED" w:rsidP="003B4B13">
      <w:pPr>
        <w:rPr>
          <w:rFonts w:asciiTheme="majorEastAsia" w:eastAsiaTheme="majorEastAsia" w:hAnsiTheme="majorEastAsia"/>
          <w:sz w:val="28"/>
          <w:szCs w:val="28"/>
        </w:rPr>
      </w:pPr>
    </w:p>
    <w:p w:rsidR="00B57DB8" w:rsidRDefault="00B57DB8" w:rsidP="003B4B13">
      <w:pPr>
        <w:rPr>
          <w:rFonts w:asciiTheme="majorEastAsia" w:eastAsiaTheme="majorEastAsia" w:hAnsiTheme="majorEastAsia"/>
          <w:sz w:val="44"/>
          <w:szCs w:val="44"/>
        </w:rPr>
      </w:pPr>
    </w:p>
    <w:p w:rsidR="00B57DB8" w:rsidRDefault="00B57DB8" w:rsidP="003B4B13">
      <w:pPr>
        <w:rPr>
          <w:rFonts w:asciiTheme="majorEastAsia" w:eastAsiaTheme="majorEastAsia" w:hAnsiTheme="majorEastAsia"/>
          <w:sz w:val="44"/>
          <w:szCs w:val="44"/>
        </w:rPr>
      </w:pPr>
    </w:p>
    <w:p w:rsidR="00457486" w:rsidRDefault="001627EF" w:rsidP="00457486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教学</w:t>
      </w:r>
      <w:r w:rsidR="00337A22" w:rsidRPr="0066414E">
        <w:rPr>
          <w:rFonts w:asciiTheme="majorEastAsia" w:eastAsiaTheme="majorEastAsia" w:hAnsiTheme="majorEastAsia" w:hint="eastAsia"/>
          <w:sz w:val="44"/>
          <w:szCs w:val="44"/>
        </w:rPr>
        <w:t>设计</w:t>
      </w:r>
    </w:p>
    <w:p w:rsidR="00810048" w:rsidRDefault="00810048" w:rsidP="0045748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10048" w:rsidRDefault="00810048" w:rsidP="00810048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教学内容</w:t>
      </w:r>
    </w:p>
    <w:p w:rsidR="00B1113A" w:rsidRPr="00810048" w:rsidRDefault="00810048" w:rsidP="00810048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810048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3704E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752A5">
        <w:rPr>
          <w:rFonts w:asciiTheme="majorEastAsia" w:eastAsiaTheme="majorEastAsia" w:hAnsiTheme="majorEastAsia" w:hint="eastAsia"/>
          <w:sz w:val="28"/>
          <w:szCs w:val="28"/>
        </w:rPr>
        <w:t>立定三级跳远</w:t>
      </w:r>
      <w:r w:rsidRPr="00810048">
        <w:rPr>
          <w:rFonts w:asciiTheme="majorEastAsia" w:eastAsiaTheme="majorEastAsia" w:hAnsiTheme="majorEastAsia" w:hint="eastAsia"/>
          <w:sz w:val="28"/>
          <w:szCs w:val="28"/>
        </w:rPr>
        <w:t xml:space="preserve"> 2、</w:t>
      </w:r>
      <w:r w:rsidR="001061A2">
        <w:rPr>
          <w:rFonts w:asciiTheme="majorEastAsia" w:eastAsiaTheme="majorEastAsia" w:hAnsiTheme="majorEastAsia" w:hint="eastAsia"/>
          <w:sz w:val="28"/>
          <w:szCs w:val="28"/>
        </w:rPr>
        <w:t>原地掷</w:t>
      </w:r>
      <w:r w:rsidRPr="00810048">
        <w:rPr>
          <w:rFonts w:asciiTheme="majorEastAsia" w:eastAsiaTheme="majorEastAsia" w:hAnsiTheme="majorEastAsia" w:hint="eastAsia"/>
          <w:sz w:val="28"/>
          <w:szCs w:val="28"/>
        </w:rPr>
        <w:t>实心球</w:t>
      </w:r>
    </w:p>
    <w:p w:rsidR="00810048" w:rsidRDefault="00810048" w:rsidP="00810048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教学对象</w:t>
      </w:r>
    </w:p>
    <w:p w:rsidR="00810048" w:rsidRPr="00810048" w:rsidRDefault="00810048" w:rsidP="00810048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高</w:t>
      </w:r>
      <w:r w:rsidR="00395C37">
        <w:rPr>
          <w:rFonts w:asciiTheme="majorEastAsia" w:eastAsiaTheme="majorEastAsia" w:hAnsiTheme="majorEastAsia" w:hint="eastAsia"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sz w:val="28"/>
          <w:szCs w:val="28"/>
        </w:rPr>
        <w:t>级</w:t>
      </w:r>
    </w:p>
    <w:p w:rsidR="00337A22" w:rsidRPr="00337A22" w:rsidRDefault="00337A22" w:rsidP="00337A22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337A22">
        <w:rPr>
          <w:rFonts w:asciiTheme="majorEastAsia" w:eastAsiaTheme="majorEastAsia" w:hAnsiTheme="majorEastAsia" w:hint="eastAsia"/>
          <w:sz w:val="28"/>
          <w:szCs w:val="28"/>
        </w:rPr>
        <w:t>指导思想</w:t>
      </w:r>
    </w:p>
    <w:p w:rsidR="00337A22" w:rsidRDefault="00337A22" w:rsidP="00337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81004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本次课</w:t>
      </w:r>
      <w:r w:rsidR="00341008">
        <w:rPr>
          <w:rFonts w:asciiTheme="majorEastAsia" w:eastAsiaTheme="majorEastAsia" w:hAnsiTheme="majorEastAsia" w:hint="eastAsia"/>
          <w:sz w:val="28"/>
          <w:szCs w:val="28"/>
        </w:rPr>
        <w:t>以提高</w:t>
      </w:r>
      <w:r w:rsidR="00395C37">
        <w:rPr>
          <w:rFonts w:asciiTheme="majorEastAsia" w:eastAsiaTheme="majorEastAsia" w:hAnsiTheme="majorEastAsia" w:hint="eastAsia"/>
          <w:sz w:val="28"/>
          <w:szCs w:val="28"/>
        </w:rPr>
        <w:t>学生立定三级跳和实心球的</w:t>
      </w:r>
      <w:r w:rsidR="00341008">
        <w:rPr>
          <w:rFonts w:asciiTheme="majorEastAsia" w:eastAsiaTheme="majorEastAsia" w:hAnsiTheme="majorEastAsia" w:hint="eastAsia"/>
          <w:sz w:val="28"/>
          <w:szCs w:val="28"/>
        </w:rPr>
        <w:t>成绩为</w:t>
      </w:r>
      <w:r w:rsidR="003704E7">
        <w:rPr>
          <w:rFonts w:asciiTheme="majorEastAsia" w:eastAsiaTheme="majorEastAsia" w:hAnsiTheme="majorEastAsia" w:hint="eastAsia"/>
          <w:sz w:val="28"/>
          <w:szCs w:val="28"/>
        </w:rPr>
        <w:t>指导思想。</w:t>
      </w:r>
      <w:r w:rsidR="003A4EAC" w:rsidRPr="003A4EAC">
        <w:rPr>
          <w:rFonts w:asciiTheme="majorEastAsia" w:eastAsiaTheme="majorEastAsia" w:hAnsiTheme="majorEastAsia" w:hint="eastAsia"/>
          <w:sz w:val="28"/>
          <w:szCs w:val="28"/>
        </w:rPr>
        <w:t>遵循</w:t>
      </w:r>
      <w:r w:rsidR="001061A2" w:rsidRPr="003A4EAC">
        <w:rPr>
          <w:rFonts w:asciiTheme="majorEastAsia" w:eastAsiaTheme="majorEastAsia" w:hAnsiTheme="majorEastAsia" w:hint="eastAsia"/>
          <w:sz w:val="28"/>
          <w:szCs w:val="28"/>
        </w:rPr>
        <w:t>循序渐进的教学原则</w:t>
      </w:r>
      <w:r w:rsidR="003A4EAC" w:rsidRPr="003A4EAC">
        <w:rPr>
          <w:rFonts w:asciiTheme="majorEastAsia" w:eastAsiaTheme="majorEastAsia" w:hAnsiTheme="majorEastAsia" w:hint="eastAsia"/>
          <w:sz w:val="28"/>
          <w:szCs w:val="28"/>
        </w:rPr>
        <w:t>合理安排上下肢</w:t>
      </w:r>
      <w:r w:rsidR="00395C37">
        <w:rPr>
          <w:rFonts w:asciiTheme="majorEastAsia" w:eastAsiaTheme="majorEastAsia" w:hAnsiTheme="majorEastAsia" w:hint="eastAsia"/>
          <w:sz w:val="28"/>
          <w:szCs w:val="28"/>
        </w:rPr>
        <w:t>练习</w:t>
      </w:r>
      <w:r w:rsidR="003A4EAC" w:rsidRPr="003A4EAC">
        <w:rPr>
          <w:rFonts w:asciiTheme="majorEastAsia" w:eastAsiaTheme="majorEastAsia" w:hAnsiTheme="majorEastAsia" w:hint="eastAsia"/>
          <w:sz w:val="28"/>
          <w:szCs w:val="28"/>
        </w:rPr>
        <w:t>内容</w:t>
      </w:r>
      <w:r w:rsidR="001061A2" w:rsidRPr="003A4EAC">
        <w:rPr>
          <w:rFonts w:asciiTheme="majorEastAsia" w:eastAsiaTheme="majorEastAsia" w:hAnsiTheme="majorEastAsia" w:hint="eastAsia"/>
          <w:sz w:val="28"/>
          <w:szCs w:val="28"/>
        </w:rPr>
        <w:t>。以多种</w:t>
      </w:r>
      <w:r w:rsidR="00395C37">
        <w:rPr>
          <w:rFonts w:asciiTheme="majorEastAsia" w:eastAsiaTheme="majorEastAsia" w:hAnsiTheme="majorEastAsia" w:hint="eastAsia"/>
          <w:sz w:val="28"/>
          <w:szCs w:val="28"/>
        </w:rPr>
        <w:t>练习</w:t>
      </w:r>
      <w:r w:rsidR="001061A2" w:rsidRPr="003A4EAC">
        <w:rPr>
          <w:rFonts w:asciiTheme="majorEastAsia" w:eastAsiaTheme="majorEastAsia" w:hAnsiTheme="majorEastAsia" w:hint="eastAsia"/>
          <w:sz w:val="28"/>
          <w:szCs w:val="28"/>
        </w:rPr>
        <w:t>手段和方法，提高学生学习兴趣为目的；</w:t>
      </w:r>
      <w:r w:rsidR="00341008">
        <w:rPr>
          <w:rFonts w:asciiTheme="majorEastAsia" w:eastAsiaTheme="majorEastAsia" w:hAnsiTheme="majorEastAsia" w:hint="eastAsia"/>
          <w:sz w:val="28"/>
          <w:szCs w:val="28"/>
        </w:rPr>
        <w:t>以观察动作，练习为主线，</w:t>
      </w:r>
      <w:r w:rsidR="003704E7">
        <w:rPr>
          <w:rFonts w:asciiTheme="majorEastAsia" w:eastAsiaTheme="majorEastAsia" w:hAnsiTheme="majorEastAsia" w:hint="eastAsia"/>
          <w:sz w:val="28"/>
          <w:szCs w:val="28"/>
        </w:rPr>
        <w:t>以</w:t>
      </w:r>
      <w:r w:rsidR="00341008">
        <w:rPr>
          <w:rFonts w:asciiTheme="majorEastAsia" w:eastAsiaTheme="majorEastAsia" w:hAnsiTheme="majorEastAsia" w:hint="eastAsia"/>
          <w:sz w:val="28"/>
          <w:szCs w:val="28"/>
        </w:rPr>
        <w:t>学生为主体，教师为主导</w:t>
      </w:r>
      <w:r w:rsidR="003752A5">
        <w:rPr>
          <w:rFonts w:asciiTheme="majorEastAsia" w:eastAsiaTheme="majorEastAsia" w:hAnsiTheme="majorEastAsia" w:hint="eastAsia"/>
          <w:sz w:val="28"/>
          <w:szCs w:val="28"/>
        </w:rPr>
        <w:t>；同时注重学生放松恢复。</w:t>
      </w:r>
      <w:r w:rsidR="00341008">
        <w:rPr>
          <w:rFonts w:asciiTheme="majorEastAsia" w:eastAsiaTheme="majorEastAsia" w:hAnsiTheme="majorEastAsia" w:hint="eastAsia"/>
          <w:sz w:val="28"/>
          <w:szCs w:val="28"/>
        </w:rPr>
        <w:t>通过运动技能练习</w:t>
      </w:r>
      <w:r w:rsidR="00661304">
        <w:rPr>
          <w:rFonts w:asciiTheme="majorEastAsia" w:eastAsiaTheme="majorEastAsia" w:hAnsiTheme="majorEastAsia" w:hint="eastAsia"/>
          <w:sz w:val="28"/>
          <w:szCs w:val="28"/>
        </w:rPr>
        <w:t>，培养学生不怕艰苦和良好的心理素质，树立勇于拼搏精神</w:t>
      </w:r>
      <w:r w:rsidR="003704E7">
        <w:rPr>
          <w:rFonts w:asciiTheme="majorEastAsia" w:eastAsiaTheme="majorEastAsia" w:hAnsiTheme="majorEastAsia" w:hint="eastAsia"/>
          <w:sz w:val="28"/>
          <w:szCs w:val="28"/>
        </w:rPr>
        <w:t>，提高学生安全意识防止意外</w:t>
      </w:r>
      <w:r w:rsidR="00705E96">
        <w:rPr>
          <w:rFonts w:asciiTheme="majorEastAsia" w:eastAsiaTheme="majorEastAsia" w:hAnsiTheme="majorEastAsia" w:hint="eastAsia"/>
          <w:sz w:val="28"/>
          <w:szCs w:val="28"/>
        </w:rPr>
        <w:t>发生。</w:t>
      </w:r>
    </w:p>
    <w:p w:rsidR="007932D8" w:rsidRPr="007932D8" w:rsidRDefault="00810048" w:rsidP="007932D8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学情</w:t>
      </w:r>
      <w:r w:rsidR="007932D8" w:rsidRPr="007932D8">
        <w:rPr>
          <w:rFonts w:asciiTheme="majorEastAsia" w:eastAsiaTheme="majorEastAsia" w:hAnsiTheme="majorEastAsia" w:hint="eastAsia"/>
          <w:sz w:val="28"/>
          <w:szCs w:val="28"/>
        </w:rPr>
        <w:t>分析</w:t>
      </w:r>
    </w:p>
    <w:p w:rsidR="007932D8" w:rsidRDefault="00821C18" w:rsidP="00810048">
      <w:pPr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立定三级跳远和实心球想</w:t>
      </w:r>
      <w:r w:rsidR="00395C37">
        <w:rPr>
          <w:rFonts w:asciiTheme="majorEastAsia" w:eastAsiaTheme="majorEastAsia" w:hAnsiTheme="majorEastAsia" w:hint="eastAsia"/>
          <w:sz w:val="28"/>
          <w:szCs w:val="28"/>
        </w:rPr>
        <w:t>提高技术</w:t>
      </w:r>
      <w:r>
        <w:rPr>
          <w:rFonts w:asciiTheme="majorEastAsia" w:eastAsiaTheme="majorEastAsia" w:hAnsiTheme="majorEastAsia" w:hint="eastAsia"/>
          <w:sz w:val="28"/>
          <w:szCs w:val="28"/>
        </w:rPr>
        <w:t>必须要扎实的</w:t>
      </w:r>
      <w:r w:rsidR="003752A5">
        <w:rPr>
          <w:rFonts w:asciiTheme="majorEastAsia" w:eastAsiaTheme="majorEastAsia" w:hAnsiTheme="majorEastAsia" w:hint="eastAsia"/>
          <w:sz w:val="28"/>
          <w:szCs w:val="28"/>
        </w:rPr>
        <w:t>技术</w:t>
      </w:r>
      <w:r>
        <w:rPr>
          <w:rFonts w:asciiTheme="majorEastAsia" w:eastAsiaTheme="majorEastAsia" w:hAnsiTheme="majorEastAsia" w:hint="eastAsia"/>
          <w:sz w:val="28"/>
          <w:szCs w:val="28"/>
        </w:rPr>
        <w:t>基础</w:t>
      </w:r>
      <w:r w:rsidR="001E5281">
        <w:rPr>
          <w:rFonts w:asciiTheme="majorEastAsia" w:eastAsiaTheme="majorEastAsia" w:hAnsiTheme="majorEastAsia" w:hint="eastAsia"/>
          <w:sz w:val="28"/>
          <w:szCs w:val="28"/>
        </w:rPr>
        <w:t>，因此在教学设计中</w:t>
      </w:r>
      <w:r w:rsidR="00F8103B">
        <w:rPr>
          <w:rFonts w:asciiTheme="majorEastAsia" w:eastAsiaTheme="majorEastAsia" w:hAnsiTheme="majorEastAsia" w:hint="eastAsia"/>
          <w:sz w:val="28"/>
          <w:szCs w:val="28"/>
        </w:rPr>
        <w:t>要有针对性技术</w:t>
      </w:r>
      <w:r w:rsidR="00C7065D">
        <w:rPr>
          <w:rFonts w:asciiTheme="majorEastAsia" w:eastAsiaTheme="majorEastAsia" w:hAnsiTheme="majorEastAsia" w:hint="eastAsia"/>
          <w:sz w:val="28"/>
          <w:szCs w:val="28"/>
        </w:rPr>
        <w:t>练习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8103B">
        <w:rPr>
          <w:rFonts w:asciiTheme="majorEastAsia" w:eastAsiaTheme="majorEastAsia" w:hAnsiTheme="majorEastAsia" w:hint="eastAsia"/>
          <w:sz w:val="28"/>
          <w:szCs w:val="28"/>
        </w:rPr>
        <w:t>同时每个</w:t>
      </w:r>
      <w:r>
        <w:rPr>
          <w:rFonts w:asciiTheme="majorEastAsia" w:eastAsiaTheme="majorEastAsia" w:hAnsiTheme="majorEastAsia" w:hint="eastAsia"/>
          <w:sz w:val="28"/>
          <w:szCs w:val="28"/>
        </w:rPr>
        <w:t>练习都有利于身体协调能力和爆发力的提高</w:t>
      </w:r>
      <w:r w:rsidR="00F8103B">
        <w:rPr>
          <w:rFonts w:asciiTheme="majorEastAsia" w:eastAsiaTheme="majorEastAsia" w:hAnsiTheme="majorEastAsia" w:hint="eastAsia"/>
          <w:sz w:val="28"/>
          <w:szCs w:val="28"/>
        </w:rPr>
        <w:t>；并且采用多种练习</w:t>
      </w:r>
      <w:r w:rsidR="00833775">
        <w:rPr>
          <w:rFonts w:asciiTheme="majorEastAsia" w:eastAsiaTheme="majorEastAsia" w:hAnsiTheme="majorEastAsia" w:hint="eastAsia"/>
          <w:sz w:val="28"/>
          <w:szCs w:val="28"/>
        </w:rPr>
        <w:t>形式提高学生的练习兴趣，从而达到</w:t>
      </w:r>
      <w:r w:rsidR="001061A2">
        <w:rPr>
          <w:rFonts w:asciiTheme="majorEastAsia" w:eastAsiaTheme="majorEastAsia" w:hAnsiTheme="majorEastAsia" w:hint="eastAsia"/>
          <w:sz w:val="28"/>
          <w:szCs w:val="28"/>
        </w:rPr>
        <w:t>更好的训练</w:t>
      </w:r>
      <w:r w:rsidR="00833775">
        <w:rPr>
          <w:rFonts w:asciiTheme="majorEastAsia" w:eastAsiaTheme="majorEastAsia" w:hAnsiTheme="majorEastAsia" w:hint="eastAsia"/>
          <w:sz w:val="28"/>
          <w:szCs w:val="28"/>
        </w:rPr>
        <w:t>效果。</w:t>
      </w:r>
    </w:p>
    <w:p w:rsidR="00C7065D" w:rsidRDefault="00C7065D" w:rsidP="00C7065D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C7065D">
        <w:rPr>
          <w:rFonts w:asciiTheme="majorEastAsia" w:eastAsiaTheme="majorEastAsia" w:hAnsiTheme="majorEastAsia" w:hint="eastAsia"/>
          <w:sz w:val="28"/>
          <w:szCs w:val="28"/>
        </w:rPr>
        <w:t>教学目标</w:t>
      </w:r>
    </w:p>
    <w:p w:rsidR="00821C18" w:rsidRPr="00CE68D4" w:rsidRDefault="00821C18" w:rsidP="00CE68D4">
      <w:pPr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CE68D4">
        <w:rPr>
          <w:rFonts w:asciiTheme="majorEastAsia" w:eastAsiaTheme="majorEastAsia" w:hAnsiTheme="majorEastAsia" w:hint="eastAsia"/>
          <w:sz w:val="28"/>
          <w:szCs w:val="28"/>
        </w:rPr>
        <w:t>认知目标：</w:t>
      </w:r>
      <w:r w:rsidR="00E622F9" w:rsidRPr="00CE68D4">
        <w:rPr>
          <w:rFonts w:asciiTheme="majorEastAsia" w:eastAsiaTheme="majorEastAsia" w:hAnsiTheme="majorEastAsia" w:hint="eastAsia"/>
          <w:sz w:val="28"/>
          <w:szCs w:val="28"/>
        </w:rPr>
        <w:t>通过练习使学生认识</w:t>
      </w:r>
      <w:r w:rsidR="00833775">
        <w:rPr>
          <w:rFonts w:asciiTheme="majorEastAsia" w:eastAsiaTheme="majorEastAsia" w:hAnsiTheme="majorEastAsia" w:hint="eastAsia"/>
          <w:sz w:val="28"/>
          <w:szCs w:val="28"/>
        </w:rPr>
        <w:t>立定三级跳远</w:t>
      </w:r>
      <w:r w:rsidR="00E622F9" w:rsidRPr="00CE68D4">
        <w:rPr>
          <w:rFonts w:asciiTheme="majorEastAsia" w:eastAsiaTheme="majorEastAsia" w:hAnsiTheme="majorEastAsia" w:hint="eastAsia"/>
          <w:sz w:val="28"/>
          <w:szCs w:val="28"/>
        </w:rPr>
        <w:t>和实心球技术。</w:t>
      </w:r>
    </w:p>
    <w:p w:rsidR="00FF6B1B" w:rsidRDefault="00C7065D" w:rsidP="00C7065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81004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372041">
        <w:rPr>
          <w:rFonts w:asciiTheme="majorEastAsia" w:eastAsiaTheme="majorEastAsia" w:hAnsiTheme="majorEastAsia" w:hint="eastAsia"/>
          <w:sz w:val="28"/>
          <w:szCs w:val="28"/>
        </w:rPr>
        <w:t>运动技能目标：通过练习使学生</w:t>
      </w:r>
      <w:r w:rsidR="00224862">
        <w:rPr>
          <w:rFonts w:asciiTheme="majorEastAsia" w:eastAsiaTheme="majorEastAsia" w:hAnsiTheme="majorEastAsia" w:hint="eastAsia"/>
          <w:sz w:val="28"/>
          <w:szCs w:val="28"/>
        </w:rPr>
        <w:t>正确</w:t>
      </w:r>
      <w:r w:rsidR="00372041">
        <w:rPr>
          <w:rFonts w:asciiTheme="majorEastAsia" w:eastAsiaTheme="majorEastAsia" w:hAnsiTheme="majorEastAsia" w:hint="eastAsia"/>
          <w:sz w:val="28"/>
          <w:szCs w:val="28"/>
        </w:rPr>
        <w:t>掌握规范</w:t>
      </w:r>
      <w:r w:rsidR="00224862">
        <w:rPr>
          <w:rFonts w:asciiTheme="majorEastAsia" w:eastAsiaTheme="majorEastAsia" w:hAnsiTheme="majorEastAsia" w:hint="eastAsia"/>
          <w:sz w:val="28"/>
          <w:szCs w:val="28"/>
        </w:rPr>
        <w:t>立定三级跳远</w:t>
      </w:r>
      <w:r w:rsidR="00372041">
        <w:rPr>
          <w:rFonts w:asciiTheme="majorEastAsia" w:eastAsiaTheme="majorEastAsia" w:hAnsiTheme="majorEastAsia" w:hint="eastAsia"/>
          <w:sz w:val="28"/>
          <w:szCs w:val="28"/>
        </w:rPr>
        <w:t>动作；通过练习实心球</w:t>
      </w:r>
      <w:r w:rsidR="00FF6B1B">
        <w:rPr>
          <w:rFonts w:asciiTheme="majorEastAsia" w:eastAsiaTheme="majorEastAsia" w:hAnsiTheme="majorEastAsia" w:hint="eastAsia"/>
          <w:sz w:val="28"/>
          <w:szCs w:val="28"/>
        </w:rPr>
        <w:t>培养学生以</w:t>
      </w:r>
      <w:r w:rsidR="001A1FF8">
        <w:rPr>
          <w:rFonts w:asciiTheme="majorEastAsia" w:eastAsiaTheme="majorEastAsia" w:hAnsiTheme="majorEastAsia" w:hint="eastAsia"/>
          <w:sz w:val="28"/>
          <w:szCs w:val="28"/>
        </w:rPr>
        <w:t>标准</w:t>
      </w:r>
      <w:r w:rsidR="00FF6B1B">
        <w:rPr>
          <w:rFonts w:asciiTheme="majorEastAsia" w:eastAsiaTheme="majorEastAsia" w:hAnsiTheme="majorEastAsia" w:hint="eastAsia"/>
          <w:sz w:val="28"/>
          <w:szCs w:val="28"/>
        </w:rPr>
        <w:t>的角度快速出手的能力，以及出</w:t>
      </w:r>
      <w:r w:rsidR="00FF6B1B">
        <w:rPr>
          <w:rFonts w:asciiTheme="majorEastAsia" w:eastAsiaTheme="majorEastAsia" w:hAnsiTheme="majorEastAsia" w:hint="eastAsia"/>
          <w:sz w:val="28"/>
          <w:szCs w:val="28"/>
        </w:rPr>
        <w:lastRenderedPageBreak/>
        <w:t>手后的爆发力。</w:t>
      </w:r>
    </w:p>
    <w:p w:rsidR="004918D1" w:rsidRPr="004918D1" w:rsidRDefault="004918D1" w:rsidP="00B9647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821C18">
        <w:rPr>
          <w:rFonts w:asciiTheme="majorEastAsia" w:eastAsiaTheme="majorEastAsia" w:hAnsiTheme="majorEastAsia" w:hint="eastAsia"/>
          <w:sz w:val="28"/>
          <w:szCs w:val="28"/>
        </w:rPr>
        <w:t>情感</w:t>
      </w:r>
      <w:r>
        <w:rPr>
          <w:rFonts w:asciiTheme="majorEastAsia" w:eastAsiaTheme="majorEastAsia" w:hAnsiTheme="majorEastAsia" w:hint="eastAsia"/>
          <w:sz w:val="28"/>
          <w:szCs w:val="28"/>
        </w:rPr>
        <w:t>目标：</w:t>
      </w:r>
      <w:r w:rsidR="00B96474">
        <w:rPr>
          <w:rFonts w:asciiTheme="majorEastAsia" w:eastAsiaTheme="majorEastAsia" w:hAnsiTheme="majorEastAsia" w:hint="eastAsia"/>
          <w:sz w:val="28"/>
          <w:szCs w:val="28"/>
        </w:rPr>
        <w:t>通过多种形式的练习，提高学生练习的积极性，互相团结、互相学习共同进步。</w:t>
      </w:r>
    </w:p>
    <w:p w:rsidR="004918D1" w:rsidRDefault="00C44EBF" w:rsidP="004918D1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重点：</w:t>
      </w:r>
      <w:r w:rsidR="00800525">
        <w:rPr>
          <w:rFonts w:asciiTheme="majorEastAsia" w:eastAsiaTheme="majorEastAsia" w:hAnsiTheme="majorEastAsia" w:hint="eastAsia"/>
          <w:sz w:val="28"/>
          <w:szCs w:val="28"/>
        </w:rPr>
        <w:t>立定三级跳远的跨步跳</w:t>
      </w:r>
      <w:r w:rsidR="00B96474">
        <w:rPr>
          <w:rFonts w:asciiTheme="majorEastAsia" w:eastAsiaTheme="majorEastAsia" w:hAnsiTheme="majorEastAsia" w:hint="eastAsia"/>
          <w:sz w:val="28"/>
          <w:szCs w:val="28"/>
        </w:rPr>
        <w:t>摆动腿大腿抬至水平面高度</w:t>
      </w:r>
      <w:r w:rsidR="00800525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017A75">
        <w:rPr>
          <w:rFonts w:asciiTheme="majorEastAsia" w:eastAsiaTheme="majorEastAsia" w:hAnsiTheme="majorEastAsia" w:hint="eastAsia"/>
          <w:sz w:val="28"/>
          <w:szCs w:val="28"/>
        </w:rPr>
        <w:t>掷实心球全身协调用力。</w:t>
      </w:r>
    </w:p>
    <w:p w:rsidR="0028250E" w:rsidRDefault="00C44EBF" w:rsidP="004918D1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难点:</w:t>
      </w:r>
      <w:r w:rsidR="00800525">
        <w:rPr>
          <w:rFonts w:asciiTheme="majorEastAsia" w:eastAsiaTheme="majorEastAsia" w:hAnsiTheme="majorEastAsia" w:hint="eastAsia"/>
          <w:sz w:val="28"/>
          <w:szCs w:val="28"/>
        </w:rPr>
        <w:t>跨步跳摆动腿</w:t>
      </w:r>
      <w:r>
        <w:rPr>
          <w:rFonts w:asciiTheme="majorEastAsia" w:eastAsiaTheme="majorEastAsia" w:hAnsiTheme="majorEastAsia" w:hint="eastAsia"/>
          <w:sz w:val="28"/>
          <w:szCs w:val="28"/>
        </w:rPr>
        <w:t>大腿与小腿夹角大于90度</w:t>
      </w:r>
      <w:r w:rsidR="0028250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800525">
        <w:rPr>
          <w:rFonts w:asciiTheme="majorEastAsia" w:eastAsiaTheme="majorEastAsia" w:hAnsiTheme="majorEastAsia" w:hint="eastAsia"/>
          <w:sz w:val="28"/>
          <w:szCs w:val="28"/>
        </w:rPr>
        <w:t>实心球的出手角度</w:t>
      </w:r>
      <w:r w:rsidR="009012FD">
        <w:rPr>
          <w:rFonts w:asciiTheme="majorEastAsia" w:eastAsiaTheme="majorEastAsia" w:hAnsiTheme="majorEastAsia" w:hint="eastAsia"/>
          <w:sz w:val="28"/>
          <w:szCs w:val="28"/>
        </w:rPr>
        <w:t>，身体拉弓</w:t>
      </w:r>
      <w:r w:rsidR="0028250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44EBF" w:rsidRPr="0074476C" w:rsidRDefault="0028250E" w:rsidP="0074476C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74476C">
        <w:rPr>
          <w:rFonts w:asciiTheme="majorEastAsia" w:eastAsiaTheme="majorEastAsia" w:hAnsiTheme="majorEastAsia" w:hint="eastAsia"/>
          <w:sz w:val="28"/>
          <w:szCs w:val="28"/>
        </w:rPr>
        <w:t>教法：讲解</w:t>
      </w:r>
      <w:r w:rsidR="00017A75">
        <w:rPr>
          <w:rFonts w:asciiTheme="majorEastAsia" w:eastAsiaTheme="majorEastAsia" w:hAnsiTheme="majorEastAsia" w:hint="eastAsia"/>
          <w:sz w:val="28"/>
          <w:szCs w:val="28"/>
        </w:rPr>
        <w:t>法、示范法、练习法、合作探究、自主学习。</w:t>
      </w:r>
    </w:p>
    <w:p w:rsidR="0074476C" w:rsidRDefault="0074476C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74476C">
      <w:pPr>
        <w:pStyle w:val="a5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01964" w:rsidRDefault="00901964" w:rsidP="001061A2">
      <w:pPr>
        <w:rPr>
          <w:rFonts w:asciiTheme="majorEastAsia" w:eastAsiaTheme="majorEastAsia" w:hAnsiTheme="majorEastAsia"/>
          <w:sz w:val="28"/>
          <w:szCs w:val="28"/>
        </w:rPr>
      </w:pPr>
    </w:p>
    <w:p w:rsidR="00225D08" w:rsidRDefault="00225D08" w:rsidP="009012FD">
      <w:pPr>
        <w:rPr>
          <w:rFonts w:asciiTheme="majorEastAsia" w:eastAsiaTheme="majorEastAsia" w:hAnsiTheme="majorEastAsia"/>
          <w:sz w:val="28"/>
          <w:szCs w:val="28"/>
        </w:rPr>
      </w:pPr>
    </w:p>
    <w:p w:rsidR="00DB461D" w:rsidRDefault="00DB461D" w:rsidP="009012FD">
      <w:pPr>
        <w:rPr>
          <w:b/>
          <w:sz w:val="24"/>
          <w:szCs w:val="18"/>
        </w:rPr>
      </w:pPr>
    </w:p>
    <w:p w:rsidR="00F60C6A" w:rsidRDefault="00F60C6A" w:rsidP="00F60C6A">
      <w:pPr>
        <w:jc w:val="center"/>
        <w:rPr>
          <w:b/>
          <w:sz w:val="24"/>
          <w:szCs w:val="18"/>
        </w:rPr>
      </w:pPr>
    </w:p>
    <w:p w:rsidR="00901964" w:rsidRDefault="00901964" w:rsidP="00F60C6A">
      <w:pPr>
        <w:jc w:val="center"/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lastRenderedPageBreak/>
        <w:t>遂溪县第一中学</w:t>
      </w:r>
      <w:r w:rsidR="00395C37">
        <w:rPr>
          <w:rFonts w:hint="eastAsia"/>
          <w:b/>
          <w:sz w:val="24"/>
          <w:szCs w:val="18"/>
        </w:rPr>
        <w:t>体育与健康课</w:t>
      </w:r>
      <w:r>
        <w:rPr>
          <w:rFonts w:hint="eastAsia"/>
          <w:b/>
          <w:sz w:val="24"/>
          <w:szCs w:val="18"/>
        </w:rPr>
        <w:t>教案</w:t>
      </w:r>
    </w:p>
    <w:p w:rsidR="009012FD" w:rsidRPr="00F60C6A" w:rsidRDefault="009012FD" w:rsidP="00F60C6A">
      <w:pPr>
        <w:jc w:val="center"/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t>教师：严安鸿</w:t>
      </w:r>
    </w:p>
    <w:tbl>
      <w:tblPr>
        <w:tblpPr w:leftFromText="180" w:rightFromText="180" w:vertAnchor="text" w:tblpXSpec="center" w:tblpY="1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130"/>
        <w:gridCol w:w="566"/>
        <w:gridCol w:w="566"/>
        <w:gridCol w:w="2410"/>
        <w:gridCol w:w="1654"/>
        <w:gridCol w:w="1074"/>
      </w:tblGrid>
      <w:tr w:rsidR="00F60C6A" w:rsidRPr="00901964" w:rsidTr="002A6D75">
        <w:trPr>
          <w:trHeight w:val="320"/>
        </w:trPr>
        <w:tc>
          <w:tcPr>
            <w:tcW w:w="5000" w:type="pct"/>
            <w:gridSpan w:val="7"/>
            <w:vAlign w:val="center"/>
          </w:tcPr>
          <w:p w:rsidR="00F60C6A" w:rsidRPr="006D7897" w:rsidRDefault="00F60C6A" w:rsidP="009443E3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教学内容1</w:t>
            </w:r>
            <w:r w:rsidR="00C27699">
              <w:rPr>
                <w:rFonts w:asciiTheme="minorEastAsia" w:hAnsiTheme="minorEastAsia" w:hint="eastAsia"/>
                <w:szCs w:val="21"/>
              </w:rPr>
              <w:t>、</w:t>
            </w:r>
            <w:r w:rsidR="009443E3">
              <w:rPr>
                <w:rFonts w:asciiTheme="minorEastAsia" w:hAnsiTheme="minorEastAsia" w:hint="eastAsia"/>
                <w:szCs w:val="21"/>
              </w:rPr>
              <w:t>立定三级跳远</w:t>
            </w:r>
            <w:r w:rsidRPr="006D7897">
              <w:rPr>
                <w:rFonts w:asciiTheme="minorEastAsia" w:hAnsiTheme="minorEastAsia" w:hint="eastAsia"/>
                <w:szCs w:val="21"/>
              </w:rPr>
              <w:t>2、</w:t>
            </w:r>
            <w:r w:rsidR="001061A2">
              <w:rPr>
                <w:rFonts w:asciiTheme="minorEastAsia" w:hAnsiTheme="minorEastAsia" w:hint="eastAsia"/>
                <w:szCs w:val="21"/>
              </w:rPr>
              <w:t>原地掷</w:t>
            </w:r>
            <w:r w:rsidRPr="006D7897">
              <w:rPr>
                <w:rFonts w:asciiTheme="minorEastAsia" w:hAnsiTheme="minorEastAsia" w:hint="eastAsia"/>
                <w:szCs w:val="21"/>
              </w:rPr>
              <w:t>实心球</w:t>
            </w:r>
          </w:p>
        </w:tc>
      </w:tr>
      <w:tr w:rsidR="00901964" w:rsidRPr="00901964" w:rsidTr="002A6D75">
        <w:trPr>
          <w:trHeight w:val="1200"/>
        </w:trPr>
        <w:tc>
          <w:tcPr>
            <w:tcW w:w="298" w:type="pct"/>
            <w:vAlign w:val="center"/>
          </w:tcPr>
          <w:p w:rsidR="00901964" w:rsidRPr="006D7897" w:rsidRDefault="0090196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教</w:t>
            </w:r>
          </w:p>
          <w:p w:rsidR="00901964" w:rsidRPr="006D7897" w:rsidRDefault="0090196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学</w:t>
            </w:r>
          </w:p>
          <w:p w:rsidR="00901964" w:rsidRPr="006D7897" w:rsidRDefault="0090196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目标</w:t>
            </w:r>
          </w:p>
        </w:tc>
        <w:tc>
          <w:tcPr>
            <w:tcW w:w="4702" w:type="pct"/>
            <w:gridSpan w:val="6"/>
            <w:vAlign w:val="center"/>
          </w:tcPr>
          <w:p w:rsidR="009443E3" w:rsidRPr="009443E3" w:rsidRDefault="009443E3" w:rsidP="009443E3">
            <w:pPr>
              <w:rPr>
                <w:rFonts w:asciiTheme="majorEastAsia" w:eastAsiaTheme="majorEastAsia" w:hAnsiTheme="majorEastAsia"/>
                <w:szCs w:val="21"/>
              </w:rPr>
            </w:pPr>
            <w:r w:rsidRPr="009443E3">
              <w:rPr>
                <w:rFonts w:asciiTheme="majorEastAsia" w:eastAsiaTheme="majorEastAsia" w:hAnsiTheme="majorEastAsia" w:hint="eastAsia"/>
                <w:szCs w:val="21"/>
              </w:rPr>
              <w:t>认知目标：通过练习使学生认识立定三级跳远和实心球技术。</w:t>
            </w:r>
          </w:p>
          <w:p w:rsidR="009443E3" w:rsidRPr="009443E3" w:rsidRDefault="009443E3" w:rsidP="009443E3">
            <w:pPr>
              <w:rPr>
                <w:rFonts w:asciiTheme="majorEastAsia" w:eastAsiaTheme="majorEastAsia" w:hAnsiTheme="majorEastAsia"/>
                <w:szCs w:val="21"/>
              </w:rPr>
            </w:pPr>
            <w:r w:rsidRPr="009443E3">
              <w:rPr>
                <w:rFonts w:asciiTheme="majorEastAsia" w:eastAsiaTheme="majorEastAsia" w:hAnsiTheme="majorEastAsia" w:hint="eastAsia"/>
                <w:szCs w:val="21"/>
              </w:rPr>
              <w:t>运动技能目标：通过练习使学生正确掌握规范立定三级跳远动作；通过练习实心球培养学生以正确的角度快速出手的能力，以及出手后的爆发力。</w:t>
            </w:r>
          </w:p>
          <w:p w:rsidR="00901964" w:rsidRPr="009443E3" w:rsidRDefault="009443E3" w:rsidP="009443E3">
            <w:pPr>
              <w:rPr>
                <w:rFonts w:asciiTheme="majorEastAsia" w:eastAsiaTheme="majorEastAsia" w:hAnsiTheme="majorEastAsia"/>
                <w:szCs w:val="21"/>
              </w:rPr>
            </w:pPr>
            <w:r w:rsidRPr="009443E3">
              <w:rPr>
                <w:rFonts w:asciiTheme="majorEastAsia" w:eastAsiaTheme="majorEastAsia" w:hAnsiTheme="majorEastAsia" w:hint="eastAsia"/>
                <w:szCs w:val="21"/>
              </w:rPr>
              <w:t>情感目标：通过多种形式的练习，提高学生练习的积极性，互相团结、互相学习共同进步。</w:t>
            </w:r>
          </w:p>
        </w:tc>
      </w:tr>
      <w:tr w:rsidR="00901964" w:rsidRPr="00901964" w:rsidTr="002A6D75">
        <w:trPr>
          <w:trHeight w:val="744"/>
        </w:trPr>
        <w:tc>
          <w:tcPr>
            <w:tcW w:w="298" w:type="pct"/>
            <w:vAlign w:val="center"/>
          </w:tcPr>
          <w:p w:rsidR="00901964" w:rsidRPr="006D7897" w:rsidRDefault="0090196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重</w:t>
            </w:r>
          </w:p>
          <w:p w:rsidR="00901964" w:rsidRPr="006D7897" w:rsidRDefault="0090196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点</w:t>
            </w:r>
          </w:p>
          <w:p w:rsidR="00F60C6A" w:rsidRPr="006D7897" w:rsidRDefault="00F60C6A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难点</w:t>
            </w:r>
          </w:p>
        </w:tc>
        <w:tc>
          <w:tcPr>
            <w:tcW w:w="4702" w:type="pct"/>
            <w:gridSpan w:val="6"/>
            <w:vAlign w:val="center"/>
          </w:tcPr>
          <w:p w:rsidR="009443E3" w:rsidRPr="009443E3" w:rsidRDefault="009443E3" w:rsidP="009443E3">
            <w:pPr>
              <w:rPr>
                <w:rFonts w:asciiTheme="majorEastAsia" w:eastAsiaTheme="majorEastAsia" w:hAnsiTheme="majorEastAsia"/>
                <w:szCs w:val="21"/>
              </w:rPr>
            </w:pPr>
            <w:r w:rsidRPr="009443E3">
              <w:rPr>
                <w:rFonts w:asciiTheme="majorEastAsia" w:eastAsiaTheme="majorEastAsia" w:hAnsiTheme="majorEastAsia" w:hint="eastAsia"/>
                <w:szCs w:val="21"/>
              </w:rPr>
              <w:t>重点：立定三级跳远的跨步跳摆动腿大腿抬至水平面高度；掷实心球全身协调用力。</w:t>
            </w:r>
          </w:p>
          <w:p w:rsidR="00F60C6A" w:rsidRPr="009443E3" w:rsidRDefault="009443E3" w:rsidP="009443E3">
            <w:pPr>
              <w:rPr>
                <w:rFonts w:asciiTheme="majorEastAsia" w:eastAsiaTheme="majorEastAsia" w:hAnsiTheme="majorEastAsia"/>
                <w:szCs w:val="21"/>
              </w:rPr>
            </w:pPr>
            <w:r w:rsidRPr="009443E3">
              <w:rPr>
                <w:rFonts w:asciiTheme="majorEastAsia" w:eastAsiaTheme="majorEastAsia" w:hAnsiTheme="majorEastAsia" w:hint="eastAsia"/>
                <w:szCs w:val="21"/>
              </w:rPr>
              <w:t>难点:跨步跳摆动腿大腿与小腿夹角大于90度。实心球的出手角度，身体拉弓。</w:t>
            </w:r>
          </w:p>
        </w:tc>
      </w:tr>
      <w:tr w:rsidR="00CE68D4" w:rsidRPr="00901964" w:rsidTr="00C233AB">
        <w:trPr>
          <w:trHeight w:val="624"/>
        </w:trPr>
        <w:tc>
          <w:tcPr>
            <w:tcW w:w="298" w:type="pct"/>
            <w:vAlign w:val="center"/>
          </w:tcPr>
          <w:p w:rsidR="00CE68D4" w:rsidRPr="006D7897" w:rsidRDefault="00CE68D4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1192" w:type="pct"/>
            <w:vAlign w:val="center"/>
          </w:tcPr>
          <w:p w:rsidR="00CE68D4" w:rsidRPr="006D7897" w:rsidRDefault="00CE68D4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课的内容</w:t>
            </w:r>
          </w:p>
        </w:tc>
        <w:tc>
          <w:tcPr>
            <w:tcW w:w="317" w:type="pct"/>
            <w:vAlign w:val="center"/>
          </w:tcPr>
          <w:p w:rsidR="00CE68D4" w:rsidRPr="006D7897" w:rsidRDefault="00CE68D4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317" w:type="pct"/>
            <w:vAlign w:val="center"/>
          </w:tcPr>
          <w:p w:rsidR="00CE68D4" w:rsidRPr="006D7897" w:rsidRDefault="00CE68D4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次数</w:t>
            </w:r>
          </w:p>
        </w:tc>
        <w:tc>
          <w:tcPr>
            <w:tcW w:w="1349" w:type="pct"/>
            <w:vAlign w:val="center"/>
          </w:tcPr>
          <w:p w:rsidR="00CE68D4" w:rsidRPr="006D7897" w:rsidRDefault="00CE68D4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组织方法与要求</w:t>
            </w:r>
          </w:p>
        </w:tc>
        <w:tc>
          <w:tcPr>
            <w:tcW w:w="926" w:type="pct"/>
            <w:vAlign w:val="center"/>
          </w:tcPr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D7897">
              <w:rPr>
                <w:rFonts w:asciiTheme="minorEastAsia" w:hAnsiTheme="minorEastAsia" w:hint="eastAsia"/>
                <w:szCs w:val="21"/>
              </w:rPr>
              <w:t>教师</w:t>
            </w:r>
          </w:p>
          <w:p w:rsidR="00CE68D4" w:rsidRPr="006D7897" w:rsidRDefault="00CE68D4" w:rsidP="002A6D7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活动</w:t>
            </w:r>
          </w:p>
        </w:tc>
        <w:tc>
          <w:tcPr>
            <w:tcW w:w="601" w:type="pct"/>
            <w:vAlign w:val="center"/>
          </w:tcPr>
          <w:p w:rsidR="00CE68D4" w:rsidRDefault="00CE68D4" w:rsidP="002A6D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</w:t>
            </w:r>
          </w:p>
          <w:p w:rsidR="00CE68D4" w:rsidRPr="006D7897" w:rsidRDefault="00CE68D4" w:rsidP="002A6D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</w:t>
            </w:r>
          </w:p>
        </w:tc>
      </w:tr>
      <w:tr w:rsidR="00CE68D4" w:rsidRPr="00901964" w:rsidTr="00C233AB">
        <w:trPr>
          <w:trHeight w:val="9408"/>
        </w:trPr>
        <w:tc>
          <w:tcPr>
            <w:tcW w:w="298" w:type="pct"/>
          </w:tcPr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准</w:t>
            </w: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</w:t>
            </w: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</w:t>
            </w: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分 </w:t>
            </w: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</w:t>
            </w: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</w:t>
            </w: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92" w:type="pct"/>
          </w:tcPr>
          <w:p w:rsidR="00CE68D4" w:rsidRPr="006D7897" w:rsidRDefault="00CE68D4" w:rsidP="002A6D75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Theme="minorEastAsia" w:hAnsiTheme="minorEastAsia"/>
                <w:b/>
                <w:szCs w:val="21"/>
              </w:rPr>
            </w:pPr>
            <w:r w:rsidRPr="006D7897">
              <w:rPr>
                <w:rFonts w:asciiTheme="minorEastAsia" w:hAnsiTheme="minorEastAsia" w:hint="eastAsia"/>
                <w:b/>
                <w:szCs w:val="21"/>
              </w:rPr>
              <w:t>准备部分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一、课堂常规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b/>
                <w:szCs w:val="21"/>
              </w:rPr>
              <w:t>二、</w:t>
            </w:r>
            <w:r w:rsidRPr="006D7897">
              <w:rPr>
                <w:rFonts w:asciiTheme="minorEastAsia" w:hAnsiTheme="minorEastAsia" w:hint="eastAsia"/>
                <w:szCs w:val="21"/>
              </w:rPr>
              <w:t>准备活动</w:t>
            </w:r>
          </w:p>
          <w:p w:rsidR="00CE68D4" w:rsidRPr="006D7897" w:rsidRDefault="00CE68D4" w:rsidP="002A6D75">
            <w:pPr>
              <w:ind w:left="36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绕球场慢跑</w:t>
            </w:r>
          </w:p>
          <w:p w:rsidR="00CE68D4" w:rsidRPr="006D7897" w:rsidRDefault="00CE68D4" w:rsidP="002A6D75">
            <w:pPr>
              <w:ind w:left="36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徒手操： </w:t>
            </w:r>
          </w:p>
          <w:p w:rsidR="00CE68D4" w:rsidRPr="006D7897" w:rsidRDefault="00CE68D4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肩部运动</w:t>
            </w:r>
          </w:p>
          <w:p w:rsidR="00CE68D4" w:rsidRPr="006D7897" w:rsidRDefault="009443E3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体转运动</w:t>
            </w:r>
          </w:p>
          <w:p w:rsidR="00CE68D4" w:rsidRPr="006D7897" w:rsidRDefault="00CE68D4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腰部运动</w:t>
            </w:r>
          </w:p>
          <w:p w:rsidR="00CE68D4" w:rsidRPr="006D7897" w:rsidRDefault="00A8791D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提膝外摆</w:t>
            </w:r>
          </w:p>
          <w:p w:rsidR="00CE68D4" w:rsidRPr="006D7897" w:rsidRDefault="004240D6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</w:t>
            </w:r>
            <w:r w:rsidR="00CE68D4"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踢腿</w:t>
            </w:r>
          </w:p>
          <w:p w:rsidR="00CE68D4" w:rsidRDefault="004240D6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左右</w:t>
            </w:r>
            <w:r w:rsidR="00A128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侧压腿</w:t>
            </w:r>
          </w:p>
          <w:p w:rsidR="00A128BD" w:rsidRDefault="00A128BD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弓步压腿</w:t>
            </w:r>
          </w:p>
          <w:p w:rsidR="006317F1" w:rsidRDefault="006317F1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横劈腿</w:t>
            </w:r>
          </w:p>
          <w:p w:rsidR="00A128BD" w:rsidRDefault="00A128BD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双人压肩</w:t>
            </w:r>
            <w:r w:rsidR="006317F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，做拱桥</w:t>
            </w:r>
          </w:p>
          <w:p w:rsidR="00A128BD" w:rsidRPr="006D7897" w:rsidRDefault="00A128BD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挺身跳</w:t>
            </w:r>
          </w:p>
          <w:p w:rsidR="00CE68D4" w:rsidRPr="00CE68D4" w:rsidRDefault="00837C7A" w:rsidP="002A6D75">
            <w:pPr>
              <w:pStyle w:val="a5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双摆臂</w:t>
            </w:r>
          </w:p>
          <w:p w:rsidR="00CE68D4" w:rsidRPr="00CE68D4" w:rsidRDefault="00CE68D4" w:rsidP="002A6D75">
            <w:pPr>
              <w:numPr>
                <w:ilvl w:val="0"/>
                <w:numId w:val="5"/>
              </w:numPr>
              <w:tabs>
                <w:tab w:val="left" w:pos="420"/>
              </w:tabs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基本部分</w:t>
            </w:r>
          </w:p>
          <w:p w:rsidR="00CE68D4" w:rsidRDefault="00837C7A" w:rsidP="00837C7A">
            <w:pPr>
              <w:pStyle w:val="a5"/>
              <w:numPr>
                <w:ilvl w:val="0"/>
                <w:numId w:val="21"/>
              </w:numPr>
              <w:tabs>
                <w:tab w:val="left" w:pos="1290"/>
              </w:tabs>
              <w:ind w:firstLineChars="0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蛙跳练习</w:t>
            </w:r>
          </w:p>
          <w:p w:rsidR="008F3577" w:rsidRPr="008F3577" w:rsidRDefault="008F3577" w:rsidP="008F3577">
            <w:pPr>
              <w:tabs>
                <w:tab w:val="left" w:pos="1290"/>
              </w:tabs>
              <w:ind w:left="360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1、</w:t>
            </w:r>
            <w:r w:rsidRPr="008F3577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学生练习分析</w:t>
            </w:r>
          </w:p>
          <w:p w:rsidR="008F3577" w:rsidRPr="008F3577" w:rsidRDefault="00837C7A" w:rsidP="008F3577">
            <w:pPr>
              <w:pStyle w:val="a5"/>
              <w:numPr>
                <w:ilvl w:val="0"/>
                <w:numId w:val="21"/>
              </w:numPr>
              <w:tabs>
                <w:tab w:val="left" w:pos="1290"/>
              </w:tabs>
              <w:ind w:firstLineChars="0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单脚跳练习</w:t>
            </w:r>
          </w:p>
          <w:p w:rsidR="008F3577" w:rsidRPr="008F3577" w:rsidRDefault="008F3577" w:rsidP="008F3577">
            <w:pPr>
              <w:pStyle w:val="a5"/>
              <w:numPr>
                <w:ilvl w:val="0"/>
                <w:numId w:val="23"/>
              </w:numPr>
              <w:tabs>
                <w:tab w:val="left" w:pos="1290"/>
              </w:tabs>
              <w:ind w:firstLineChars="0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 w:rsidRPr="008F3577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学生练习分析</w:t>
            </w:r>
          </w:p>
          <w:p w:rsidR="003A2784" w:rsidRPr="008F3577" w:rsidRDefault="00837C7A" w:rsidP="008F3577">
            <w:pPr>
              <w:pStyle w:val="a5"/>
              <w:numPr>
                <w:ilvl w:val="0"/>
                <w:numId w:val="21"/>
              </w:numPr>
              <w:tabs>
                <w:tab w:val="left" w:pos="1290"/>
              </w:tabs>
              <w:ind w:firstLineChars="0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 w:rsidRPr="008F3577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跨步跳练习</w:t>
            </w:r>
          </w:p>
          <w:p w:rsidR="001A1FF8" w:rsidRPr="008F3577" w:rsidRDefault="006317F1" w:rsidP="008F3577">
            <w:pPr>
              <w:pStyle w:val="a5"/>
              <w:numPr>
                <w:ilvl w:val="0"/>
                <w:numId w:val="24"/>
              </w:numPr>
              <w:tabs>
                <w:tab w:val="left" w:pos="1290"/>
              </w:tabs>
              <w:ind w:firstLineChars="0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 w:rsidRPr="008F3577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学生</w:t>
            </w:r>
            <w:r w:rsidR="001A1FF8" w:rsidRPr="008F3577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练习</w:t>
            </w:r>
            <w:r w:rsidRPr="008F3577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分析</w:t>
            </w:r>
          </w:p>
          <w:p w:rsidR="00A7573E" w:rsidRPr="00BC2FB2" w:rsidRDefault="00A7573E" w:rsidP="00BC2FB2">
            <w:pPr>
              <w:tabs>
                <w:tab w:val="left" w:pos="1290"/>
              </w:tabs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 xml:space="preserve">  </w:t>
            </w:r>
          </w:p>
          <w:p w:rsidR="00837C7A" w:rsidRPr="008F3577" w:rsidRDefault="008F3577" w:rsidP="008F3577">
            <w:pPr>
              <w:tabs>
                <w:tab w:val="left" w:pos="1290"/>
              </w:tabs>
              <w:ind w:firstLineChars="150" w:firstLine="315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四、</w:t>
            </w:r>
            <w:r w:rsidR="00837C7A" w:rsidRPr="008F3577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节奏跳练习（左脚为例左左右）</w:t>
            </w:r>
          </w:p>
          <w:p w:rsidR="009443E3" w:rsidRPr="00B55497" w:rsidRDefault="009443E3" w:rsidP="00837C7A">
            <w:pPr>
              <w:tabs>
                <w:tab w:val="left" w:pos="1290"/>
              </w:tabs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17" w:type="pct"/>
          </w:tcPr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395C37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分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钟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395C37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分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钟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" w:type="pct"/>
          </w:tcPr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4*8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5次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2-4次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9" w:type="pct"/>
          </w:tcPr>
          <w:p w:rsidR="00CE68D4" w:rsidRPr="006D7897" w:rsidRDefault="009B4126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2053" type="#_x0000_t5" style="position:absolute;left:0;text-align:left;margin-left:94.6pt;margin-top:3.15pt;width:12.7pt;height:6.75pt;z-index:251664384;mso-position-horizontal-relative:text;mso-position-vertical-relative:text"/>
              </w:pict>
            </w:r>
            <w:r>
              <w:rPr>
                <w:rFonts w:asciiTheme="minorEastAsia" w:hAnsiTheme="minorEastAsia"/>
                <w:szCs w:val="21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2052" type="#_x0000_t96" style="position:absolute;left:0;text-align:left;margin-left:39.95pt;margin-top:1.35pt;width:11.2pt;height:12.45pt;z-index:251663360;mso-position-horizontal-relative:text;mso-position-vertical-relative:text"/>
              </w:pict>
            </w:r>
            <w:r w:rsidR="00CE68D4" w:rsidRPr="006D7897">
              <w:rPr>
                <w:rFonts w:asciiTheme="minorEastAsia" w:hAnsiTheme="minorEastAsia" w:hint="eastAsia"/>
                <w:szCs w:val="21"/>
              </w:rPr>
              <w:t>备注：</w:t>
            </w:r>
            <w:r w:rsidR="00CE68D4" w:rsidRPr="006D7897">
              <w:rPr>
                <w:rFonts w:asciiTheme="minorEastAsia" w:hAnsiTheme="minorEastAsia" w:hint="eastAsia"/>
                <w:caps/>
                <w:szCs w:val="21"/>
              </w:rPr>
              <w:t>×</w:t>
            </w:r>
            <w:r w:rsidR="00CE68D4" w:rsidRPr="006D7897">
              <w:rPr>
                <w:rFonts w:asciiTheme="minorEastAsia" w:hAnsiTheme="minorEastAsia" w:hint="eastAsia"/>
                <w:szCs w:val="21"/>
              </w:rPr>
              <w:t xml:space="preserve">   为学生 </w:t>
            </w:r>
            <w:r w:rsidR="00CE68D4" w:rsidRPr="006D7897">
              <w:rPr>
                <w:rFonts w:asciiTheme="minorEastAsia" w:hAnsiTheme="minorEastAsia" w:hint="eastAsia"/>
                <w:caps/>
                <w:szCs w:val="21"/>
              </w:rPr>
              <w:t>▲   教师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一．课堂常规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1.队列队形：成四列横排队形密集队形集合。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2、徒手操队形（成体操队形散开）</w:t>
            </w:r>
          </w:p>
          <w:p w:rsidR="00CE68D4" w:rsidRPr="006D7897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CE68D4" w:rsidRPr="006D7897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CE68D4" w:rsidRPr="006D7897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CE68D4" w:rsidRPr="006D7897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 xml:space="preserve">           ▲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3、.要求：动作协调，肢体舒展，充分活动身体关节</w:t>
            </w:r>
          </w:p>
          <w:p w:rsidR="00AB6277" w:rsidRDefault="00AB6277" w:rsidP="002A6D75">
            <w:pPr>
              <w:rPr>
                <w:rFonts w:asciiTheme="minorEastAsia" w:hAnsiTheme="minorEastAsia"/>
                <w:szCs w:val="21"/>
              </w:rPr>
            </w:pPr>
          </w:p>
          <w:p w:rsidR="00AB6277" w:rsidRDefault="00CE68D4" w:rsidP="002A6D75">
            <w:pPr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 xml:space="preserve">           </w:t>
            </w:r>
          </w:p>
          <w:p w:rsidR="00AB6277" w:rsidRDefault="00AB6277" w:rsidP="002A6D75">
            <w:pPr>
              <w:rPr>
                <w:rFonts w:asciiTheme="minorEastAsia" w:hAnsiTheme="minorEastAsia"/>
                <w:caps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asciiTheme="minorEastAsia" w:hAnsiTheme="minorEastAsia" w:hint="eastAsia"/>
                <w:caps/>
                <w:szCs w:val="21"/>
              </w:rPr>
              <w:t>练习队形：如下图</w:t>
            </w:r>
          </w:p>
          <w:p w:rsidR="00CC790E" w:rsidRPr="006D7897" w:rsidRDefault="00CC790E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aps/>
                <w:szCs w:val="21"/>
              </w:rPr>
              <w:t>要求：每练完一组接着慢跑20米放松。</w:t>
            </w:r>
          </w:p>
          <w:p w:rsidR="00CE68D4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1E19B1">
              <w:rPr>
                <w:rFonts w:asciiTheme="minorEastAsia" w:hAnsiTheme="minorEastAsia" w:hint="eastAsia"/>
                <w:caps/>
                <w:szCs w:val="21"/>
              </w:rPr>
              <w:t>←</w:t>
            </w:r>
          </w:p>
          <w:p w:rsidR="00CE68D4" w:rsidRPr="006D7897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CE68D4" w:rsidRPr="006D7897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CE68D4" w:rsidRPr="006D7897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 xml:space="preserve">      ×××××××</w:t>
            </w:r>
          </w:p>
          <w:p w:rsidR="00CE68D4" w:rsidRDefault="00CE68D4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1E19B1">
              <w:rPr>
                <w:rFonts w:asciiTheme="minorEastAsia" w:hAnsiTheme="minorEastAsia" w:hint="eastAsia"/>
                <w:caps/>
                <w:szCs w:val="21"/>
              </w:rPr>
              <w:t>←</w:t>
            </w:r>
            <w:r w:rsidRPr="006D7897">
              <w:rPr>
                <w:rFonts w:asciiTheme="minorEastAsia" w:hAnsiTheme="minorEastAsia" w:hint="eastAsia"/>
                <w:caps/>
                <w:szCs w:val="21"/>
              </w:rPr>
              <w:t>▲</w:t>
            </w:r>
          </w:p>
          <w:p w:rsidR="006317F1" w:rsidRPr="00143ADC" w:rsidRDefault="006317F1" w:rsidP="006317F1">
            <w:pPr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926" w:type="pct"/>
          </w:tcPr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Pr="006D7897">
              <w:rPr>
                <w:rFonts w:asciiTheme="minorEastAsia" w:hAnsiTheme="minorEastAsia" w:hint="eastAsia"/>
                <w:szCs w:val="21"/>
              </w:rPr>
              <w:t>教师：宣布教学内容</w:t>
            </w:r>
            <w:r w:rsidR="000D44B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2、教师：带领学生做准备活动</w:t>
            </w:r>
            <w:r w:rsidR="000D44B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</w:p>
          <w:p w:rsidR="00AB6277" w:rsidRPr="00CE68D4" w:rsidRDefault="00AB6277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AB6277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CE68D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提出蛙跳动作要</w:t>
            </w:r>
            <w:r w:rsidR="001A1FF8">
              <w:rPr>
                <w:rFonts w:asciiTheme="minorEastAsia" w:hAnsiTheme="minorEastAsia" w:hint="eastAsia"/>
                <w:szCs w:val="21"/>
              </w:rPr>
              <w:t>求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CE68D4">
              <w:rPr>
                <w:rFonts w:asciiTheme="minorEastAsia" w:hAnsiTheme="minorEastAsia" w:hint="eastAsia"/>
                <w:szCs w:val="21"/>
              </w:rPr>
              <w:t>指导学生练习</w:t>
            </w:r>
            <w:r w:rsidR="00BC2FB2">
              <w:rPr>
                <w:rFonts w:asciiTheme="minorEastAsia" w:hAnsiTheme="minorEastAsia" w:hint="eastAsia"/>
                <w:szCs w:val="21"/>
              </w:rPr>
              <w:t>，提示学生练完放松。</w:t>
            </w:r>
          </w:p>
          <w:p w:rsidR="00AB6277" w:rsidRDefault="00AB6277" w:rsidP="002A6D75">
            <w:pPr>
              <w:rPr>
                <w:rFonts w:asciiTheme="minorEastAsia" w:hAnsiTheme="minorEastAsia"/>
                <w:szCs w:val="21"/>
              </w:rPr>
            </w:pPr>
          </w:p>
          <w:p w:rsidR="00AB6277" w:rsidRPr="00AB6277" w:rsidRDefault="00AB6277" w:rsidP="00BC2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BC2FB2">
              <w:rPr>
                <w:rFonts w:asciiTheme="minorEastAsia" w:hAnsiTheme="minorEastAsia" w:hint="eastAsia"/>
                <w:szCs w:val="21"/>
              </w:rPr>
              <w:t>提出单脚跳动作要求，指导学生练习，提示学生练完放松。</w:t>
            </w:r>
          </w:p>
          <w:p w:rsidR="00C233AB" w:rsidRDefault="00C233AB" w:rsidP="00BC2FB2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AB6277" w:rsidP="00BC2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CE68D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讲解跨步跳动作要领，</w:t>
            </w:r>
            <w:r w:rsidR="00BC2FB2">
              <w:rPr>
                <w:rFonts w:asciiTheme="minorEastAsia" w:hAnsiTheme="minorEastAsia" w:hint="eastAsia"/>
                <w:szCs w:val="21"/>
              </w:rPr>
              <w:t>指导</w:t>
            </w:r>
            <w:r>
              <w:rPr>
                <w:rFonts w:asciiTheme="minorEastAsia" w:hAnsiTheme="minorEastAsia" w:hint="eastAsia"/>
                <w:szCs w:val="21"/>
              </w:rPr>
              <w:t>学生练习</w:t>
            </w:r>
            <w:r w:rsidR="00BC2FB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233AB" w:rsidRDefault="00C233AB" w:rsidP="00BC2FB2">
            <w:pPr>
              <w:rPr>
                <w:rFonts w:asciiTheme="minorEastAsia" w:hAnsiTheme="minorEastAsia"/>
                <w:szCs w:val="21"/>
              </w:rPr>
            </w:pPr>
          </w:p>
          <w:p w:rsidR="00C233AB" w:rsidRDefault="00C233AB" w:rsidP="00BC2FB2">
            <w:pPr>
              <w:rPr>
                <w:rFonts w:asciiTheme="minorEastAsia" w:hAnsiTheme="minorEastAsia"/>
                <w:szCs w:val="21"/>
              </w:rPr>
            </w:pPr>
          </w:p>
          <w:p w:rsidR="00C233AB" w:rsidRDefault="00C233AB" w:rsidP="00BC2FB2">
            <w:pPr>
              <w:rPr>
                <w:rFonts w:asciiTheme="minorEastAsia" w:hAnsiTheme="minorEastAsia"/>
                <w:szCs w:val="21"/>
              </w:rPr>
            </w:pPr>
          </w:p>
          <w:p w:rsidR="00C233AB" w:rsidRPr="000D44BB" w:rsidRDefault="00C233AB" w:rsidP="00BC2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4、指导学生练习节奏跳</w:t>
            </w:r>
          </w:p>
        </w:tc>
        <w:tc>
          <w:tcPr>
            <w:tcW w:w="601" w:type="pct"/>
          </w:tcPr>
          <w:p w:rsidR="00CE68D4" w:rsidRDefault="00CE68D4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1</w:t>
            </w:r>
            <w:r w:rsidR="00AB6277">
              <w:rPr>
                <w:rFonts w:asciiTheme="minorEastAsia" w:hAnsiTheme="minorEastAsia" w:hint="eastAsia"/>
                <w:szCs w:val="21"/>
              </w:rPr>
              <w:t>、学生：集合、队伍整齐</w:t>
            </w:r>
            <w:r w:rsidRPr="006D7897">
              <w:rPr>
                <w:rFonts w:asciiTheme="minorEastAsia" w:hAnsiTheme="minorEastAsia" w:hint="eastAsia"/>
                <w:szCs w:val="21"/>
              </w:rPr>
              <w:t>，并安排见习生。</w:t>
            </w:r>
          </w:p>
          <w:p w:rsidR="000D44BB" w:rsidRDefault="000D44BB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Pr="006D7897" w:rsidRDefault="00CE68D4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Pr="006D7897">
              <w:rPr>
                <w:rFonts w:asciiTheme="minorEastAsia" w:hAnsiTheme="minorEastAsia" w:hint="eastAsia"/>
                <w:szCs w:val="21"/>
              </w:rPr>
              <w:t>学生：做准备活动，认真有序。</w:t>
            </w:r>
          </w:p>
          <w:p w:rsidR="00AB6277" w:rsidRDefault="00AB6277" w:rsidP="002A6D75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AB6277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BC2FB2">
              <w:rPr>
                <w:rFonts w:asciiTheme="minorEastAsia" w:hAnsiTheme="minorEastAsia" w:hint="eastAsia"/>
                <w:szCs w:val="21"/>
              </w:rPr>
              <w:t>、</w:t>
            </w:r>
            <w:r w:rsidR="00CE68D4">
              <w:rPr>
                <w:rFonts w:asciiTheme="minorEastAsia" w:hAnsiTheme="minorEastAsia" w:hint="eastAsia"/>
                <w:szCs w:val="21"/>
              </w:rPr>
              <w:t>认真</w:t>
            </w:r>
            <w:r>
              <w:rPr>
                <w:rFonts w:asciiTheme="minorEastAsia" w:hAnsiTheme="minorEastAsia" w:hint="eastAsia"/>
                <w:szCs w:val="21"/>
              </w:rPr>
              <w:t>听讲</w:t>
            </w:r>
            <w:r w:rsidR="00BC2FB2">
              <w:rPr>
                <w:rFonts w:asciiTheme="minorEastAsia" w:hAnsiTheme="minorEastAsia" w:hint="eastAsia"/>
                <w:szCs w:val="21"/>
              </w:rPr>
              <w:t>积极</w:t>
            </w:r>
            <w:r w:rsidR="00CE68D4">
              <w:rPr>
                <w:rFonts w:asciiTheme="minorEastAsia" w:hAnsiTheme="minorEastAsia" w:hint="eastAsia"/>
                <w:szCs w:val="21"/>
              </w:rPr>
              <w:t>练习互相纠正错误</w:t>
            </w:r>
            <w:r w:rsidR="000D44B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C2FB2" w:rsidRPr="00BC2FB2" w:rsidRDefault="00BC2FB2" w:rsidP="002A6D75">
            <w:pPr>
              <w:rPr>
                <w:rFonts w:asciiTheme="minorEastAsia" w:hAnsiTheme="minorEastAsia"/>
                <w:szCs w:val="21"/>
              </w:rPr>
            </w:pPr>
          </w:p>
          <w:p w:rsidR="00BC2FB2" w:rsidRDefault="00AB6277" w:rsidP="00BC2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CE68D4">
              <w:rPr>
                <w:rFonts w:asciiTheme="minorEastAsia" w:hAnsiTheme="minorEastAsia" w:hint="eastAsia"/>
                <w:szCs w:val="21"/>
              </w:rPr>
              <w:t>、</w:t>
            </w:r>
            <w:r w:rsidR="00BC2FB2">
              <w:rPr>
                <w:rFonts w:asciiTheme="minorEastAsia" w:hAnsiTheme="minorEastAsia" w:hint="eastAsia"/>
                <w:szCs w:val="21"/>
              </w:rPr>
              <w:t>认真听讲积极练习互相纠正错误。</w:t>
            </w:r>
          </w:p>
          <w:p w:rsidR="00BC2FB2" w:rsidRDefault="00BC2FB2" w:rsidP="00BC2FB2">
            <w:pPr>
              <w:rPr>
                <w:rFonts w:asciiTheme="minorEastAsia" w:hAnsiTheme="minorEastAsia"/>
                <w:szCs w:val="21"/>
              </w:rPr>
            </w:pPr>
          </w:p>
          <w:p w:rsidR="00CE68D4" w:rsidRDefault="00BC2FB2" w:rsidP="00BC2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3、认真听讲积极练习互相纠正错误，积极自我展示。</w:t>
            </w:r>
          </w:p>
          <w:p w:rsidR="00C233AB" w:rsidRPr="00BC2FB2" w:rsidRDefault="00C233AB" w:rsidP="00BC2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4、认真练习</w:t>
            </w:r>
          </w:p>
        </w:tc>
      </w:tr>
      <w:tr w:rsidR="009012FD" w:rsidRPr="00901964" w:rsidTr="00C233AB">
        <w:trPr>
          <w:trHeight w:val="624"/>
        </w:trPr>
        <w:tc>
          <w:tcPr>
            <w:tcW w:w="298" w:type="pct"/>
            <w:vAlign w:val="center"/>
          </w:tcPr>
          <w:p w:rsidR="009012FD" w:rsidRPr="006D7897" w:rsidRDefault="009012FD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lastRenderedPageBreak/>
              <w:t>部分</w:t>
            </w:r>
          </w:p>
        </w:tc>
        <w:tc>
          <w:tcPr>
            <w:tcW w:w="1192" w:type="pct"/>
            <w:vAlign w:val="center"/>
          </w:tcPr>
          <w:p w:rsidR="009012FD" w:rsidRPr="006D7897" w:rsidRDefault="009012FD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课的内容</w:t>
            </w:r>
          </w:p>
        </w:tc>
        <w:tc>
          <w:tcPr>
            <w:tcW w:w="317" w:type="pct"/>
            <w:vAlign w:val="center"/>
          </w:tcPr>
          <w:p w:rsidR="009012FD" w:rsidRPr="006D7897" w:rsidRDefault="009012FD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317" w:type="pct"/>
            <w:vAlign w:val="center"/>
          </w:tcPr>
          <w:p w:rsidR="009012FD" w:rsidRPr="006D7897" w:rsidRDefault="009012FD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次数</w:t>
            </w:r>
          </w:p>
        </w:tc>
        <w:tc>
          <w:tcPr>
            <w:tcW w:w="1349" w:type="pct"/>
            <w:vAlign w:val="center"/>
          </w:tcPr>
          <w:p w:rsidR="009012FD" w:rsidRPr="006D7897" w:rsidRDefault="009012FD" w:rsidP="002A6D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组织方法与要求</w:t>
            </w:r>
          </w:p>
        </w:tc>
        <w:tc>
          <w:tcPr>
            <w:tcW w:w="926" w:type="pct"/>
            <w:vAlign w:val="center"/>
          </w:tcPr>
          <w:p w:rsidR="009012FD" w:rsidRDefault="009012FD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教师</w:t>
            </w:r>
          </w:p>
          <w:p w:rsidR="009012FD" w:rsidRPr="006D7897" w:rsidRDefault="009012FD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活动</w:t>
            </w:r>
          </w:p>
        </w:tc>
        <w:tc>
          <w:tcPr>
            <w:tcW w:w="601" w:type="pct"/>
            <w:vAlign w:val="center"/>
          </w:tcPr>
          <w:p w:rsidR="009012FD" w:rsidRDefault="009012FD" w:rsidP="002A6D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</w:t>
            </w:r>
          </w:p>
          <w:p w:rsidR="009012FD" w:rsidRPr="006D7897" w:rsidRDefault="009012FD" w:rsidP="002A6D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</w:t>
            </w:r>
          </w:p>
        </w:tc>
      </w:tr>
      <w:tr w:rsidR="002A6D75" w:rsidRPr="00901964" w:rsidTr="00C233AB">
        <w:trPr>
          <w:trHeight w:val="7860"/>
        </w:trPr>
        <w:tc>
          <w:tcPr>
            <w:tcW w:w="298" w:type="pct"/>
          </w:tcPr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准</w:t>
            </w: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</w:t>
            </w: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</w:t>
            </w: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D789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分 </w:t>
            </w: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结束部分</w:t>
            </w:r>
          </w:p>
        </w:tc>
        <w:tc>
          <w:tcPr>
            <w:tcW w:w="1192" w:type="pct"/>
          </w:tcPr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三、讲解实心球前抛后抛动作要领</w:t>
            </w:r>
          </w:p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 w:rsidR="002A6D75" w:rsidRDefault="002A6D75" w:rsidP="002A6D75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 w:rsidRPr="00F92501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练习实心球前抛</w:t>
            </w:r>
          </w:p>
          <w:p w:rsidR="002A6D75" w:rsidRPr="00E105ED" w:rsidRDefault="002A6D75" w:rsidP="00E105ED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 w:rsidRPr="00E105ED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后抛</w:t>
            </w:r>
          </w:p>
          <w:p w:rsidR="002A6D75" w:rsidRDefault="00E105ED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（学生练习分析）</w:t>
            </w:r>
          </w:p>
          <w:p w:rsidR="00E105ED" w:rsidRDefault="00E105ED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 w:rsidR="002A6D75" w:rsidRDefault="00E105ED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2、</w:t>
            </w:r>
            <w:r w:rsidR="002A6D75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练习实心球出手</w:t>
            </w:r>
            <w:r w:rsidR="00C233AB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角度</w:t>
            </w:r>
          </w:p>
          <w:p w:rsidR="00E105ED" w:rsidRDefault="00E105ED" w:rsidP="00E105ED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（学生练习分析）</w:t>
            </w:r>
          </w:p>
          <w:p w:rsidR="002A6D75" w:rsidRPr="00E105ED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四、结束</w:t>
            </w:r>
          </w:p>
          <w:p w:rsidR="002A6D7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1、小结</w:t>
            </w:r>
          </w:p>
          <w:p w:rsidR="00365FA5" w:rsidRDefault="002A6D7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2、自由配合放松</w:t>
            </w:r>
          </w:p>
          <w:p w:rsidR="00365FA5" w:rsidRDefault="00365FA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3、慢跑两圈</w:t>
            </w:r>
          </w:p>
          <w:p w:rsidR="00365FA5" w:rsidRPr="00C82AF6" w:rsidRDefault="00365FA5" w:rsidP="002A6D75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17" w:type="pct"/>
          </w:tcPr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395C37" w:rsidRDefault="00395C37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395C37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钟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" w:type="pct"/>
          </w:tcPr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若</w:t>
            </w: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干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次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9" w:type="pct"/>
          </w:tcPr>
          <w:p w:rsidR="002A6D75" w:rsidRDefault="002A6D75" w:rsidP="002A6D7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讲解队形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 xml:space="preserve">           ▲</w:t>
            </w:r>
          </w:p>
          <w:p w:rsidR="002A6D75" w:rsidRDefault="002A6D75" w:rsidP="002A6D7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练习前抛后抛队伍，两队相隔30米。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C82AF6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asciiTheme="minorEastAsia" w:hAnsiTheme="minorEastAsia" w:hint="eastAsia"/>
                <w:caps/>
                <w:szCs w:val="21"/>
              </w:rPr>
              <w:t xml:space="preserve">  </w:t>
            </w:r>
          </w:p>
          <w:p w:rsidR="002A6D75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asciiTheme="minorEastAsia" w:hAnsiTheme="minorEastAsia" w:hint="eastAsia"/>
                <w:caps/>
                <w:szCs w:val="21"/>
              </w:rPr>
              <w:t xml:space="preserve">    </w:t>
            </w:r>
            <w:r w:rsidRPr="006D7897">
              <w:rPr>
                <w:rFonts w:asciiTheme="minorEastAsia" w:hAnsiTheme="minorEastAsia" w:hint="eastAsia"/>
                <w:caps/>
                <w:szCs w:val="21"/>
              </w:rPr>
              <w:t>▲</w:t>
            </w:r>
            <w:r>
              <w:rPr>
                <w:rFonts w:asciiTheme="minorEastAsia" w:hAnsiTheme="minorEastAsia" w:hint="eastAsia"/>
                <w:caps/>
                <w:szCs w:val="21"/>
              </w:rPr>
              <w:t xml:space="preserve">  </w:t>
            </w:r>
            <w:r w:rsidRPr="00C82AF6">
              <w:rPr>
                <w:rFonts w:asciiTheme="minorEastAsia" w:hAnsiTheme="minorEastAsia" w:hint="eastAsia"/>
                <w:caps/>
                <w:szCs w:val="21"/>
              </w:rPr>
              <w:t>↑</w:t>
            </w:r>
            <w:r>
              <w:rPr>
                <w:rFonts w:asciiTheme="minorEastAsia" w:hAnsiTheme="minorEastAsia" w:hint="eastAsia"/>
                <w:caps/>
                <w:szCs w:val="21"/>
              </w:rPr>
              <w:t xml:space="preserve">       </w:t>
            </w:r>
            <w:r w:rsidRPr="00C82AF6">
              <w:rPr>
                <w:rFonts w:asciiTheme="minorEastAsia" w:hAnsiTheme="minorEastAsia" w:hint="eastAsia"/>
                <w:caps/>
                <w:szCs w:val="21"/>
              </w:rPr>
              <w:t>↓</w:t>
            </w:r>
          </w:p>
          <w:p w:rsidR="002A6D75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Default="002A6D75" w:rsidP="002A6D75">
            <w:pPr>
              <w:ind w:firstLineChars="500" w:firstLine="1050"/>
              <w:rPr>
                <w:rFonts w:asciiTheme="minorEastAsia" w:hAnsiTheme="minorEastAsia"/>
                <w:caps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 xml:space="preserve">     </w:t>
            </w:r>
          </w:p>
          <w:p w:rsidR="002A6D75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aps/>
                <w:szCs w:val="21"/>
              </w:rPr>
              <w:t>小结队形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ind w:firstLineChars="300" w:firstLine="630"/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>×××××××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caps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 xml:space="preserve">           ▲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caps/>
                <w:szCs w:val="21"/>
              </w:rPr>
              <w:t xml:space="preserve"> </w:t>
            </w:r>
          </w:p>
        </w:tc>
        <w:tc>
          <w:tcPr>
            <w:tcW w:w="926" w:type="pct"/>
            <w:vMerge w:val="restart"/>
          </w:tcPr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  <w:r w:rsidRPr="006D7897">
              <w:rPr>
                <w:rFonts w:asciiTheme="minorEastAsia" w:hAnsiTheme="minorEastAsia" w:hint="eastAsia"/>
                <w:szCs w:val="21"/>
              </w:rPr>
              <w:t>1、教师</w:t>
            </w:r>
            <w:r>
              <w:rPr>
                <w:rFonts w:asciiTheme="minorEastAsia" w:hAnsiTheme="minorEastAsia" w:hint="eastAsia"/>
                <w:szCs w:val="21"/>
              </w:rPr>
              <w:t>讲解示范动作要领。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2、教师安排学生练习（要求学生一定要注意安全）。</w:t>
            </w: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8D680F" w:rsidRDefault="008D680F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3、教师</w:t>
            </w:r>
            <w:r w:rsidR="008D680F">
              <w:rPr>
                <w:rFonts w:asciiTheme="minorEastAsia" w:hAnsiTheme="minorEastAsia" w:hint="eastAsia"/>
                <w:szCs w:val="21"/>
              </w:rPr>
              <w:t>指导学生练习出手。</w:t>
            </w: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C233AB" w:rsidRDefault="00C233AB" w:rsidP="002A6D75">
            <w:pPr>
              <w:rPr>
                <w:rFonts w:asciiTheme="minorEastAsia" w:hAnsiTheme="minorEastAsia"/>
                <w:szCs w:val="21"/>
              </w:rPr>
            </w:pPr>
          </w:p>
          <w:p w:rsidR="00C233AB" w:rsidRDefault="00C233AB" w:rsidP="002A6D75">
            <w:pPr>
              <w:rPr>
                <w:rFonts w:asciiTheme="minorEastAsia" w:hAnsiTheme="minorEastAsia"/>
                <w:szCs w:val="21"/>
              </w:rPr>
            </w:pPr>
          </w:p>
          <w:p w:rsidR="00C233AB" w:rsidRDefault="00C233AB" w:rsidP="002A6D75">
            <w:pPr>
              <w:rPr>
                <w:rFonts w:asciiTheme="minorEastAsia" w:hAnsiTheme="minorEastAsia"/>
                <w:szCs w:val="21"/>
              </w:rPr>
            </w:pPr>
          </w:p>
          <w:p w:rsidR="00C233AB" w:rsidRDefault="00C233AB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6D7897" w:rsidRDefault="00C233AB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2A6D75">
              <w:rPr>
                <w:rFonts w:asciiTheme="minorEastAsia" w:hAnsiTheme="minorEastAsia" w:hint="eastAsia"/>
                <w:szCs w:val="21"/>
              </w:rPr>
              <w:t>、教师小结，安排学生自由放松。</w:t>
            </w:r>
          </w:p>
          <w:p w:rsidR="002A6D75" w:rsidRPr="006D7897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1" w:type="pct"/>
            <w:vMerge w:val="restart"/>
          </w:tcPr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1学生认真听讲模仿动作。</w:t>
            </w: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2、学生认真练习，注意安全。</w:t>
            </w: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3、学生认真</w:t>
            </w:r>
            <w:r w:rsidR="008D680F">
              <w:rPr>
                <w:rFonts w:asciiTheme="minorEastAsia" w:hAnsiTheme="minorEastAsia" w:hint="eastAsia"/>
                <w:szCs w:val="21"/>
              </w:rPr>
              <w:t>练习</w:t>
            </w:r>
            <w:r>
              <w:rPr>
                <w:rFonts w:asciiTheme="minorEastAsia" w:hAnsiTheme="minorEastAsia" w:hint="eastAsia"/>
                <w:szCs w:val="21"/>
              </w:rPr>
              <w:t>积极自我展示。</w:t>
            </w: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  <w:p w:rsidR="00C233AB" w:rsidRDefault="00C233AB" w:rsidP="002A6D75">
            <w:pPr>
              <w:rPr>
                <w:rFonts w:asciiTheme="minorEastAsia" w:hAnsiTheme="minorEastAsia"/>
                <w:szCs w:val="21"/>
              </w:rPr>
            </w:pPr>
          </w:p>
          <w:p w:rsidR="002A6D75" w:rsidRPr="000D44BB" w:rsidRDefault="00C233AB" w:rsidP="002A6D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2A6D75">
              <w:rPr>
                <w:rFonts w:asciiTheme="minorEastAsia" w:hAnsiTheme="minorEastAsia" w:hint="eastAsia"/>
                <w:szCs w:val="21"/>
              </w:rPr>
              <w:t>、学生认真听小结，认真放松。</w:t>
            </w:r>
          </w:p>
        </w:tc>
      </w:tr>
      <w:tr w:rsidR="002A6D75" w:rsidRPr="00901964" w:rsidTr="00C233AB">
        <w:trPr>
          <w:trHeight w:val="1267"/>
        </w:trPr>
        <w:tc>
          <w:tcPr>
            <w:tcW w:w="298" w:type="pct"/>
          </w:tcPr>
          <w:p w:rsidR="002A6D75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A6D75" w:rsidRPr="006D7897" w:rsidRDefault="002A6D75" w:rsidP="002A6D7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器材</w:t>
            </w:r>
          </w:p>
        </w:tc>
        <w:tc>
          <w:tcPr>
            <w:tcW w:w="1192" w:type="pct"/>
          </w:tcPr>
          <w:p w:rsidR="00AE7807" w:rsidRDefault="00AE7807" w:rsidP="00AE7807">
            <w:pPr>
              <w:pStyle w:val="a5"/>
              <w:ind w:left="360" w:firstLineChars="0" w:firstLine="0"/>
              <w:rPr>
                <w:rFonts w:asciiTheme="minorEastAsia" w:hAnsiTheme="minorEastAsia"/>
                <w:szCs w:val="21"/>
              </w:rPr>
            </w:pPr>
          </w:p>
          <w:p w:rsidR="002A6D75" w:rsidRPr="002A6D75" w:rsidRDefault="002A6D75" w:rsidP="00AE7807">
            <w:pPr>
              <w:pStyle w:val="a5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 w:rsidRPr="002A6D75">
              <w:rPr>
                <w:rFonts w:asciiTheme="minorEastAsia" w:hAnsiTheme="minorEastAsia" w:hint="eastAsia"/>
                <w:szCs w:val="21"/>
              </w:rPr>
              <w:t>实心球30个</w:t>
            </w:r>
          </w:p>
          <w:p w:rsidR="002A6D75" w:rsidRPr="002A6D75" w:rsidRDefault="002A6D75" w:rsidP="00AE7807">
            <w:pPr>
              <w:pStyle w:val="a5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标志桶20个</w:t>
            </w:r>
          </w:p>
        </w:tc>
        <w:tc>
          <w:tcPr>
            <w:tcW w:w="317" w:type="pct"/>
          </w:tcPr>
          <w:p w:rsidR="002A6D75" w:rsidRDefault="002A6D75" w:rsidP="002A6D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E7807" w:rsidRDefault="00AE7807" w:rsidP="00AE78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</w:t>
            </w:r>
          </w:p>
          <w:p w:rsidR="002A6D75" w:rsidRPr="002A6D75" w:rsidRDefault="00AE7807" w:rsidP="00AE78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率</w:t>
            </w:r>
          </w:p>
        </w:tc>
        <w:tc>
          <w:tcPr>
            <w:tcW w:w="1666" w:type="pct"/>
            <w:gridSpan w:val="2"/>
          </w:tcPr>
          <w:p w:rsidR="00AE7807" w:rsidRDefault="00AE7807" w:rsidP="002A6D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A6D75" w:rsidRDefault="00AE7807" w:rsidP="002A6D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心率90-130</w:t>
            </w:r>
            <w:r w:rsidR="00243D6C">
              <w:rPr>
                <w:rFonts w:asciiTheme="minorEastAsia" w:hAnsiTheme="minorEastAsia" w:hint="eastAsia"/>
                <w:szCs w:val="21"/>
              </w:rPr>
              <w:t>次</w:t>
            </w:r>
            <w:r>
              <w:rPr>
                <w:rFonts w:asciiTheme="minorEastAsia" w:hAnsiTheme="minorEastAsia" w:hint="eastAsia"/>
                <w:szCs w:val="21"/>
              </w:rPr>
              <w:t>/分钟</w:t>
            </w:r>
          </w:p>
          <w:p w:rsidR="002A6D75" w:rsidRPr="002A6D75" w:rsidRDefault="00AE7807" w:rsidP="00AE78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密度35%-45%</w:t>
            </w:r>
          </w:p>
        </w:tc>
        <w:tc>
          <w:tcPr>
            <w:tcW w:w="926" w:type="pct"/>
            <w:vMerge/>
          </w:tcPr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1" w:type="pct"/>
            <w:vMerge/>
          </w:tcPr>
          <w:p w:rsidR="002A6D75" w:rsidRDefault="002A6D75" w:rsidP="002A6D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01964" w:rsidRPr="00796DCB" w:rsidRDefault="00901964" w:rsidP="00901964">
      <w:pPr>
        <w:rPr>
          <w:sz w:val="18"/>
          <w:szCs w:val="18"/>
        </w:rPr>
      </w:pPr>
    </w:p>
    <w:p w:rsidR="00286196" w:rsidRDefault="00286196" w:rsidP="002861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86196" w:rsidRDefault="00286196" w:rsidP="002861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86196" w:rsidRDefault="00286196" w:rsidP="002861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教学反思</w:t>
      </w:r>
    </w:p>
    <w:p w:rsidR="00684C7D" w:rsidRPr="00286196" w:rsidRDefault="00286196" w:rsidP="0028619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 xml:space="preserve">    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根据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高二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学生的特点和需要，我安排了以上的学习内容。只有用形式多样的教学方法才能激发学生的学习兴趣，如果你让学生在那里长时间集中练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练习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，他也会觉得枯燥的，注意力也不会集中起来，影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lastRenderedPageBreak/>
        <w:t>响教学的效果。所以我让学生为主体，自由发挥去练习，让学生注意模仿一些技术动作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标准的同学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。德国教育家第斯多惠说过：教学艺术的本职不在于传授本领，而在于激励、唤醒、鼓舞。我这节课就是要通过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立定三级跳和实心球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的学习，使学生养成体育锻炼的习惯。这节课主要是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立定三级跳和实心球的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练习，提高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下肢跳和上肢掷的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能力，在课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中安排学生互相学习共同进步,提高学生的学习兴趣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。</w:t>
      </w:r>
      <w:r w:rsidR="00EA18CE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,</w:t>
      </w:r>
      <w:r w:rsidR="002E0515" w:rsidRPr="00286196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课堂上灵活的教学方法以及变换多样的组织形式，使得学生练习的积极性非常高，在对运动产生浓厚兴趣的同时，又培养了团队合作的精神。</w:t>
      </w:r>
      <w:r w:rsidR="00EA18CE">
        <w:rPr>
          <w:rFonts w:ascii="宋体" w:eastAsia="宋体" w:hAnsi="宋体" w:hint="eastAsia"/>
          <w:color w:val="333333"/>
          <w:sz w:val="28"/>
          <w:szCs w:val="28"/>
          <w:shd w:val="clear" w:color="auto" w:fill="F9F9F9"/>
        </w:rPr>
        <w:t>存在的问题,在课堂内容安排上还是不够紧密,课堂气氛不够活跃,教学讲解不够清晰,在今后的教学中会注意并纠正的.</w:t>
      </w:r>
    </w:p>
    <w:sectPr w:rsidR="00684C7D" w:rsidRPr="00286196" w:rsidSect="0046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94" w:rsidRDefault="008F4094" w:rsidP="00337A22">
      <w:r>
        <w:separator/>
      </w:r>
    </w:p>
  </w:endnote>
  <w:endnote w:type="continuationSeparator" w:id="1">
    <w:p w:rsidR="008F4094" w:rsidRDefault="008F4094" w:rsidP="0033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94" w:rsidRDefault="008F4094" w:rsidP="00337A22">
      <w:r>
        <w:separator/>
      </w:r>
    </w:p>
  </w:footnote>
  <w:footnote w:type="continuationSeparator" w:id="1">
    <w:p w:rsidR="008F4094" w:rsidRDefault="008F4094" w:rsidP="0033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10"/>
    <w:multiLevelType w:val="singleLevel"/>
    <w:tmpl w:val="00000010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000014"/>
    <w:multiLevelType w:val="singleLevel"/>
    <w:tmpl w:val="0000001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00000015"/>
    <w:multiLevelType w:val="singleLevel"/>
    <w:tmpl w:val="0000001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49152D7"/>
    <w:multiLevelType w:val="hybridMultilevel"/>
    <w:tmpl w:val="61FA2F96"/>
    <w:lvl w:ilvl="0" w:tplc="0CD83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C9644B"/>
    <w:multiLevelType w:val="hybridMultilevel"/>
    <w:tmpl w:val="6F8CE3C8"/>
    <w:lvl w:ilvl="0" w:tplc="208034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FB3DFD"/>
    <w:multiLevelType w:val="hybridMultilevel"/>
    <w:tmpl w:val="B93CE900"/>
    <w:lvl w:ilvl="0" w:tplc="5576FA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787811"/>
    <w:multiLevelType w:val="hybridMultilevel"/>
    <w:tmpl w:val="631244D0"/>
    <w:lvl w:ilvl="0" w:tplc="6D06FE7C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CF17D15"/>
    <w:multiLevelType w:val="hybridMultilevel"/>
    <w:tmpl w:val="0E54F29C"/>
    <w:lvl w:ilvl="0" w:tplc="1EE80B48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0">
    <w:nsid w:val="21252E65"/>
    <w:multiLevelType w:val="hybridMultilevel"/>
    <w:tmpl w:val="A0BCF668"/>
    <w:lvl w:ilvl="0" w:tplc="BD5879E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F9A6422"/>
    <w:multiLevelType w:val="hybridMultilevel"/>
    <w:tmpl w:val="285CBD02"/>
    <w:lvl w:ilvl="0" w:tplc="1D5806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511BBE"/>
    <w:multiLevelType w:val="hybridMultilevel"/>
    <w:tmpl w:val="1D50CF5E"/>
    <w:lvl w:ilvl="0" w:tplc="E99E02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C873D7"/>
    <w:multiLevelType w:val="hybridMultilevel"/>
    <w:tmpl w:val="8BE44978"/>
    <w:lvl w:ilvl="0" w:tplc="12F0C9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6B1A9B"/>
    <w:multiLevelType w:val="hybridMultilevel"/>
    <w:tmpl w:val="2CE24074"/>
    <w:lvl w:ilvl="0" w:tplc="876CA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4A1EF7"/>
    <w:multiLevelType w:val="hybridMultilevel"/>
    <w:tmpl w:val="7CB0DC94"/>
    <w:lvl w:ilvl="0" w:tplc="BBFE85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340CF8"/>
    <w:multiLevelType w:val="singleLevel"/>
    <w:tmpl w:val="729EB94C"/>
    <w:lvl w:ilvl="0">
      <w:start w:val="1"/>
      <w:numFmt w:val="chineseCounting"/>
      <w:suff w:val="nothing"/>
      <w:lvlText w:val="%1、"/>
      <w:lvlJc w:val="left"/>
      <w:rPr>
        <w:b/>
        <w:bdr w:val="none" w:sz="0" w:space="0" w:color="auto"/>
        <w:shd w:val="clear" w:color="auto" w:fill="auto"/>
      </w:rPr>
    </w:lvl>
  </w:abstractNum>
  <w:abstractNum w:abstractNumId="17">
    <w:nsid w:val="53340DF7"/>
    <w:multiLevelType w:val="singleLevel"/>
    <w:tmpl w:val="53340DF7"/>
    <w:lvl w:ilvl="0">
      <w:start w:val="1"/>
      <w:numFmt w:val="decimal"/>
      <w:suff w:val="nothing"/>
      <w:lvlText w:val="%1、"/>
      <w:lvlJc w:val="left"/>
    </w:lvl>
  </w:abstractNum>
  <w:abstractNum w:abstractNumId="18">
    <w:nsid w:val="5334222B"/>
    <w:multiLevelType w:val="singleLevel"/>
    <w:tmpl w:val="5334222B"/>
    <w:lvl w:ilvl="0">
      <w:start w:val="3"/>
      <w:numFmt w:val="chineseCounting"/>
      <w:suff w:val="nothing"/>
      <w:lvlText w:val="%1、"/>
      <w:lvlJc w:val="left"/>
    </w:lvl>
  </w:abstractNum>
  <w:abstractNum w:abstractNumId="19">
    <w:nsid w:val="5334223B"/>
    <w:multiLevelType w:val="singleLevel"/>
    <w:tmpl w:val="5334223B"/>
    <w:lvl w:ilvl="0">
      <w:start w:val="4"/>
      <w:numFmt w:val="chineseCounting"/>
      <w:suff w:val="nothing"/>
      <w:lvlText w:val="%1、"/>
      <w:lvlJc w:val="left"/>
    </w:lvl>
  </w:abstractNum>
  <w:abstractNum w:abstractNumId="20">
    <w:nsid w:val="53395465"/>
    <w:multiLevelType w:val="singleLevel"/>
    <w:tmpl w:val="53395465"/>
    <w:lvl w:ilvl="0">
      <w:start w:val="4"/>
      <w:numFmt w:val="chineseCounting"/>
      <w:suff w:val="nothing"/>
      <w:lvlText w:val="%1、"/>
      <w:lvlJc w:val="left"/>
    </w:lvl>
  </w:abstractNum>
  <w:abstractNum w:abstractNumId="21">
    <w:nsid w:val="585635AE"/>
    <w:multiLevelType w:val="hybridMultilevel"/>
    <w:tmpl w:val="33245240"/>
    <w:lvl w:ilvl="0" w:tplc="0FD81F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E0356D5"/>
    <w:multiLevelType w:val="hybridMultilevel"/>
    <w:tmpl w:val="F23452BE"/>
    <w:lvl w:ilvl="0" w:tplc="EFD08F2C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3">
    <w:nsid w:val="7F386334"/>
    <w:multiLevelType w:val="hybridMultilevel"/>
    <w:tmpl w:val="674AFC58"/>
    <w:lvl w:ilvl="0" w:tplc="C69CCE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15"/>
  </w:num>
  <w:num w:numId="16">
    <w:abstractNumId w:val="12"/>
  </w:num>
  <w:num w:numId="17">
    <w:abstractNumId w:val="21"/>
  </w:num>
  <w:num w:numId="18">
    <w:abstractNumId w:val="13"/>
  </w:num>
  <w:num w:numId="19">
    <w:abstractNumId w:val="5"/>
  </w:num>
  <w:num w:numId="20">
    <w:abstractNumId w:val="14"/>
  </w:num>
  <w:num w:numId="21">
    <w:abstractNumId w:val="8"/>
  </w:num>
  <w:num w:numId="22">
    <w:abstractNumId w:val="23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A22"/>
    <w:rsid w:val="00017A75"/>
    <w:rsid w:val="00075F6C"/>
    <w:rsid w:val="000D44BB"/>
    <w:rsid w:val="001061A2"/>
    <w:rsid w:val="001064E9"/>
    <w:rsid w:val="00143ADC"/>
    <w:rsid w:val="00143B18"/>
    <w:rsid w:val="001627EF"/>
    <w:rsid w:val="00171AC7"/>
    <w:rsid w:val="001778BA"/>
    <w:rsid w:val="0019261F"/>
    <w:rsid w:val="00193A90"/>
    <w:rsid w:val="001A1FF8"/>
    <w:rsid w:val="001C2F2A"/>
    <w:rsid w:val="001E19B1"/>
    <w:rsid w:val="001E5281"/>
    <w:rsid w:val="00224862"/>
    <w:rsid w:val="00225D08"/>
    <w:rsid w:val="00241415"/>
    <w:rsid w:val="00243D6C"/>
    <w:rsid w:val="002456B5"/>
    <w:rsid w:val="002511EA"/>
    <w:rsid w:val="00261198"/>
    <w:rsid w:val="0028250E"/>
    <w:rsid w:val="00286196"/>
    <w:rsid w:val="00291271"/>
    <w:rsid w:val="002A6D75"/>
    <w:rsid w:val="002B555F"/>
    <w:rsid w:val="002C1F97"/>
    <w:rsid w:val="002C2EAA"/>
    <w:rsid w:val="002C592B"/>
    <w:rsid w:val="002E0515"/>
    <w:rsid w:val="00312321"/>
    <w:rsid w:val="0033228D"/>
    <w:rsid w:val="00337A22"/>
    <w:rsid w:val="00341008"/>
    <w:rsid w:val="00365FA5"/>
    <w:rsid w:val="003704E7"/>
    <w:rsid w:val="00372041"/>
    <w:rsid w:val="003752A5"/>
    <w:rsid w:val="0037607D"/>
    <w:rsid w:val="00377273"/>
    <w:rsid w:val="00395C37"/>
    <w:rsid w:val="003A2784"/>
    <w:rsid w:val="003A4EAC"/>
    <w:rsid w:val="003B4B13"/>
    <w:rsid w:val="003C0F79"/>
    <w:rsid w:val="003C63BF"/>
    <w:rsid w:val="003D5F4D"/>
    <w:rsid w:val="003E36EC"/>
    <w:rsid w:val="004240D6"/>
    <w:rsid w:val="00437D7F"/>
    <w:rsid w:val="00444E90"/>
    <w:rsid w:val="00455E21"/>
    <w:rsid w:val="00457486"/>
    <w:rsid w:val="00467AC8"/>
    <w:rsid w:val="004918D1"/>
    <w:rsid w:val="004A3B72"/>
    <w:rsid w:val="004A584B"/>
    <w:rsid w:val="00525D96"/>
    <w:rsid w:val="00563250"/>
    <w:rsid w:val="005668B6"/>
    <w:rsid w:val="005A222B"/>
    <w:rsid w:val="005F0DCD"/>
    <w:rsid w:val="00613629"/>
    <w:rsid w:val="006247F3"/>
    <w:rsid w:val="006317F1"/>
    <w:rsid w:val="0064000A"/>
    <w:rsid w:val="00661304"/>
    <w:rsid w:val="0066414E"/>
    <w:rsid w:val="0066606C"/>
    <w:rsid w:val="00684C7D"/>
    <w:rsid w:val="006A3953"/>
    <w:rsid w:val="006B34A4"/>
    <w:rsid w:val="006D7897"/>
    <w:rsid w:val="006E34B8"/>
    <w:rsid w:val="007036E1"/>
    <w:rsid w:val="00705E96"/>
    <w:rsid w:val="00727C96"/>
    <w:rsid w:val="0074476C"/>
    <w:rsid w:val="00791BF5"/>
    <w:rsid w:val="007932D8"/>
    <w:rsid w:val="00796DCB"/>
    <w:rsid w:val="007B05D1"/>
    <w:rsid w:val="007D09F2"/>
    <w:rsid w:val="00800525"/>
    <w:rsid w:val="00810048"/>
    <w:rsid w:val="00816F85"/>
    <w:rsid w:val="008203C4"/>
    <w:rsid w:val="00821C18"/>
    <w:rsid w:val="0082454E"/>
    <w:rsid w:val="00833775"/>
    <w:rsid w:val="00837C7A"/>
    <w:rsid w:val="0084240C"/>
    <w:rsid w:val="00843C95"/>
    <w:rsid w:val="00897480"/>
    <w:rsid w:val="008B5836"/>
    <w:rsid w:val="008D3285"/>
    <w:rsid w:val="008D680F"/>
    <w:rsid w:val="008F3577"/>
    <w:rsid w:val="008F4094"/>
    <w:rsid w:val="009012FD"/>
    <w:rsid w:val="00901964"/>
    <w:rsid w:val="0093546A"/>
    <w:rsid w:val="009443E3"/>
    <w:rsid w:val="00974AB3"/>
    <w:rsid w:val="009848F3"/>
    <w:rsid w:val="00997D4D"/>
    <w:rsid w:val="009B4126"/>
    <w:rsid w:val="009D0950"/>
    <w:rsid w:val="009E052A"/>
    <w:rsid w:val="009E132E"/>
    <w:rsid w:val="009E33FB"/>
    <w:rsid w:val="009E7D20"/>
    <w:rsid w:val="00A06BC9"/>
    <w:rsid w:val="00A128BD"/>
    <w:rsid w:val="00A66601"/>
    <w:rsid w:val="00A7573E"/>
    <w:rsid w:val="00A849D5"/>
    <w:rsid w:val="00A8791D"/>
    <w:rsid w:val="00AB6277"/>
    <w:rsid w:val="00AD3A16"/>
    <w:rsid w:val="00AD7B16"/>
    <w:rsid w:val="00AE120B"/>
    <w:rsid w:val="00AE1BC5"/>
    <w:rsid w:val="00AE7807"/>
    <w:rsid w:val="00AF3E6B"/>
    <w:rsid w:val="00B02D26"/>
    <w:rsid w:val="00B1113A"/>
    <w:rsid w:val="00B14655"/>
    <w:rsid w:val="00B20029"/>
    <w:rsid w:val="00B55497"/>
    <w:rsid w:val="00B57DB8"/>
    <w:rsid w:val="00B7521E"/>
    <w:rsid w:val="00B76278"/>
    <w:rsid w:val="00B96474"/>
    <w:rsid w:val="00BB7DE8"/>
    <w:rsid w:val="00BC2FB2"/>
    <w:rsid w:val="00BF7C72"/>
    <w:rsid w:val="00C02015"/>
    <w:rsid w:val="00C233AB"/>
    <w:rsid w:val="00C27699"/>
    <w:rsid w:val="00C44EBF"/>
    <w:rsid w:val="00C463CB"/>
    <w:rsid w:val="00C510F8"/>
    <w:rsid w:val="00C655BC"/>
    <w:rsid w:val="00C7065D"/>
    <w:rsid w:val="00C82AF6"/>
    <w:rsid w:val="00CC790E"/>
    <w:rsid w:val="00CD0786"/>
    <w:rsid w:val="00CE0C66"/>
    <w:rsid w:val="00CE68D4"/>
    <w:rsid w:val="00CF3395"/>
    <w:rsid w:val="00D12E08"/>
    <w:rsid w:val="00D2118E"/>
    <w:rsid w:val="00D22D33"/>
    <w:rsid w:val="00D31BCD"/>
    <w:rsid w:val="00D70E2E"/>
    <w:rsid w:val="00D80437"/>
    <w:rsid w:val="00D827F6"/>
    <w:rsid w:val="00DA5818"/>
    <w:rsid w:val="00DA78AF"/>
    <w:rsid w:val="00DB461D"/>
    <w:rsid w:val="00DC2C77"/>
    <w:rsid w:val="00DE4F77"/>
    <w:rsid w:val="00E105ED"/>
    <w:rsid w:val="00E57AB9"/>
    <w:rsid w:val="00E622F9"/>
    <w:rsid w:val="00E91E6C"/>
    <w:rsid w:val="00EA18CE"/>
    <w:rsid w:val="00EB6C17"/>
    <w:rsid w:val="00EE6C15"/>
    <w:rsid w:val="00F32064"/>
    <w:rsid w:val="00F346EC"/>
    <w:rsid w:val="00F60C6A"/>
    <w:rsid w:val="00F60EB8"/>
    <w:rsid w:val="00F8103B"/>
    <w:rsid w:val="00F92501"/>
    <w:rsid w:val="00F92E35"/>
    <w:rsid w:val="00FA3010"/>
    <w:rsid w:val="00FF3645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A22"/>
    <w:rPr>
      <w:sz w:val="18"/>
      <w:szCs w:val="18"/>
    </w:rPr>
  </w:style>
  <w:style w:type="paragraph" w:styleId="a5">
    <w:name w:val="List Paragraph"/>
    <w:basedOn w:val="a"/>
    <w:uiPriority w:val="34"/>
    <w:qFormat/>
    <w:rsid w:val="00337A22"/>
    <w:pPr>
      <w:ind w:firstLineChars="200" w:firstLine="420"/>
    </w:pPr>
  </w:style>
  <w:style w:type="character" w:customStyle="1" w:styleId="apple-converted-space">
    <w:name w:val="apple-converted-space"/>
    <w:basedOn w:val="a0"/>
    <w:rsid w:val="002E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2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3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99772723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7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78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65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93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5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9272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6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39833475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1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4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10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92203384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9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6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7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6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1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0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28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013648105">
                                                      <w:marLeft w:val="0"/>
                                                      <w:marRight w:val="0"/>
                                                      <w:marTop w:val="270"/>
                                                      <w:marBottom w:val="0"/>
                                                      <w:divBdr>
                                                        <w:top w:val="dotted" w:sz="6" w:space="9" w:color="D1D1D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3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0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1046">
                                          <w:marLeft w:val="0"/>
                                          <w:marRight w:val="0"/>
                                          <w:marTop w:val="57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90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2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9C9C9"/>
                                                        <w:left w:val="single" w:sz="6" w:space="0" w:color="C9C9C9"/>
                                                        <w:bottom w:val="single" w:sz="6" w:space="0" w:color="C9C9C9"/>
                                                        <w:right w:val="single" w:sz="6" w:space="0" w:color="C9C9C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060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5" w:color="CACA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74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67625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9470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5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37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43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4547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914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2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230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8793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3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8167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2017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736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990">
                  <w:marLeft w:val="21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E270-9B3F-4908-8127-D7557D65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6</Pages>
  <Words>393</Words>
  <Characters>2241</Characters>
  <Application>Microsoft Office Word</Application>
  <DocSecurity>0</DocSecurity>
  <Lines>18</Lines>
  <Paragraphs>5</Paragraphs>
  <ScaleCrop>false</ScaleCrop>
  <Company>Sky123.Org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87</cp:revision>
  <dcterms:created xsi:type="dcterms:W3CDTF">2016-09-22T02:09:00Z</dcterms:created>
  <dcterms:modified xsi:type="dcterms:W3CDTF">2017-04-13T12:36:00Z</dcterms:modified>
</cp:coreProperties>
</file>